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92" w:rsidRPr="00DD6825" w:rsidRDefault="00622892" w:rsidP="00A4617C">
      <w:pPr>
        <w:widowControl/>
        <w:jc w:val="right"/>
        <w:rPr>
          <w:rFonts w:ascii="Times New Roman" w:hAnsi="Times New Roman" w:cs="Times New Roman"/>
          <w:b/>
          <w:bCs/>
          <w:i/>
          <w:lang w:val="en-US"/>
        </w:rPr>
      </w:pPr>
      <w:bookmarkStart w:id="0" w:name="loai_phuluc2"/>
      <w:r w:rsidRPr="00DD6825">
        <w:rPr>
          <w:rFonts w:ascii="Times New Roman" w:hAnsi="Times New Roman" w:cs="Times New Roman"/>
          <w:b/>
          <w:bCs/>
          <w:i/>
          <w:lang w:val="en-US"/>
        </w:rPr>
        <w:t>Mẫu số 2</w:t>
      </w:r>
    </w:p>
    <w:bookmarkEnd w:id="0"/>
    <w:p w:rsidR="00622892" w:rsidRPr="00EF41B0" w:rsidRDefault="00622892" w:rsidP="002A0264">
      <w:pPr>
        <w:widowControl/>
        <w:spacing w:before="120"/>
        <w:rPr>
          <w:rFonts w:ascii="Times New Roman" w:hAnsi="Times New Roman" w:cs="Times New Roman"/>
          <w:i/>
          <w:iCs/>
          <w:spacing w:val="-4"/>
          <w:lang w:val="en-US"/>
        </w:rPr>
      </w:pPr>
      <w:r w:rsidRPr="00EF41B0">
        <w:rPr>
          <w:rFonts w:ascii="Times New Roman" w:hAnsi="Times New Roman" w:cs="Times New Roman"/>
          <w:i/>
          <w:iCs/>
          <w:spacing w:val="-4"/>
          <w:lang w:val="en-US"/>
        </w:rPr>
        <w:t>Mẫu SYLLVC ban hành kèm theo Thông tư số 12/2012/TT-BNV ngày 18/12/2012 của Bộ Nội vụ</w:t>
      </w:r>
    </w:p>
    <w:tbl>
      <w:tblPr>
        <w:tblW w:w="0" w:type="auto"/>
        <w:tblLook w:val="01E0"/>
      </w:tblPr>
      <w:tblGrid>
        <w:gridCol w:w="6345"/>
        <w:gridCol w:w="3402"/>
      </w:tblGrid>
      <w:tr w:rsidR="00622892" w:rsidRPr="001532B7" w:rsidTr="00EF41B0">
        <w:tc>
          <w:tcPr>
            <w:tcW w:w="6345" w:type="dxa"/>
          </w:tcPr>
          <w:p w:rsidR="00622892" w:rsidRPr="001532B7" w:rsidRDefault="004B536A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hAnsi="Times New Roman" w:cs="Times New Roman"/>
                <w:lang w:val="en-US"/>
              </w:rPr>
              <w:t>Cơ quan, đơn vị có thẩm quyền quản lý viên chức…………….</w:t>
            </w:r>
          </w:p>
        </w:tc>
        <w:tc>
          <w:tcPr>
            <w:tcW w:w="3402" w:type="dxa"/>
          </w:tcPr>
          <w:p w:rsidR="00622892" w:rsidRPr="001532B7" w:rsidRDefault="004B536A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eastAsia="Courier New" w:hAnsi="Times New Roman" w:cs="Times New Roman"/>
                <w:lang w:val="en-US"/>
              </w:rPr>
              <w:t>Số hiệu viên chức: …………..</w:t>
            </w:r>
          </w:p>
        </w:tc>
      </w:tr>
      <w:tr w:rsidR="00622892" w:rsidRPr="001532B7" w:rsidTr="00EF41B0">
        <w:tc>
          <w:tcPr>
            <w:tcW w:w="6345" w:type="dxa"/>
          </w:tcPr>
          <w:p w:rsidR="00622892" w:rsidRPr="001532B7" w:rsidRDefault="004B536A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hAnsi="Times New Roman" w:cs="Times New Roman"/>
                <w:lang w:val="en-US"/>
              </w:rPr>
              <w:t>Cơ quan, đơn vị sử dụng viên chức …………………………….</w:t>
            </w:r>
          </w:p>
        </w:tc>
        <w:tc>
          <w:tcPr>
            <w:tcW w:w="3402" w:type="dxa"/>
          </w:tcPr>
          <w:p w:rsidR="00622892" w:rsidRPr="001532B7" w:rsidRDefault="00622892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F41B0" w:rsidRDefault="00EF41B0" w:rsidP="002A0264">
      <w:pPr>
        <w:widowControl/>
        <w:spacing w:before="120"/>
        <w:jc w:val="center"/>
        <w:rPr>
          <w:rFonts w:ascii="Times New Roman" w:hAnsi="Times New Roman" w:cs="Times New Roman"/>
          <w:b/>
          <w:bCs/>
          <w:lang w:val="en-US"/>
        </w:rPr>
      </w:pPr>
      <w:bookmarkStart w:id="1" w:name="loai_phuluc2_name"/>
    </w:p>
    <w:p w:rsidR="00622892" w:rsidRDefault="00CF7F8D" w:rsidP="002A0264">
      <w:pPr>
        <w:widowControl/>
        <w:spacing w:before="120"/>
        <w:jc w:val="center"/>
        <w:rPr>
          <w:rFonts w:ascii="Times New Roman" w:hAnsi="Times New Roman" w:cs="Times New Roman"/>
          <w:b/>
          <w:bCs/>
          <w:lang w:val="en-US"/>
        </w:rPr>
      </w:pPr>
      <w:r w:rsidRPr="001532B7">
        <w:rPr>
          <w:rFonts w:ascii="Times New Roman" w:hAnsi="Times New Roman" w:cs="Times New Roman"/>
          <w:b/>
          <w:bCs/>
          <w:lang w:val="en-US"/>
        </w:rPr>
        <w:t>SƠ YẾU LÝ LỊCH VIÊN CHỨC</w:t>
      </w:r>
    </w:p>
    <w:p w:rsidR="00EF41B0" w:rsidRPr="001532B7" w:rsidRDefault="00EF41B0" w:rsidP="002A0264">
      <w:pPr>
        <w:widowControl/>
        <w:spacing w:before="120"/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185"/>
      </w:tblGrid>
      <w:tr w:rsidR="00CF7F8D" w:rsidRPr="001532B7" w:rsidTr="00A579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A57974" w:rsidRDefault="00CF7F8D" w:rsidP="001362E7">
            <w:pPr>
              <w:widowControl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hAnsi="Times New Roman" w:cs="Times New Roman"/>
                <w:lang w:val="en-US"/>
              </w:rPr>
              <w:t xml:space="preserve">Ảnh màu </w:t>
            </w:r>
          </w:p>
          <w:p w:rsidR="00CF7F8D" w:rsidRPr="001532B7" w:rsidRDefault="00CF7F8D" w:rsidP="001362E7">
            <w:pPr>
              <w:widowControl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hAnsi="Times New Roman" w:cs="Times New Roman"/>
                <w:lang w:val="en-US"/>
              </w:rPr>
              <w:t>(4 x 6 cm)</w:t>
            </w: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F8D" w:rsidRPr="001532B7" w:rsidRDefault="00CF7F8D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eastAsia="Courier New" w:hAnsi="Times New Roman" w:cs="Times New Roman"/>
                <w:lang w:val="en-US"/>
              </w:rPr>
              <w:t>1) Họ và tên khai sinh (viết chữ</w:t>
            </w:r>
            <w:r w:rsidR="00EF41B0">
              <w:rPr>
                <w:rFonts w:ascii="Times New Roman" w:eastAsia="Courier New" w:hAnsi="Times New Roman" w:cs="Times New Roman"/>
                <w:lang w:val="en-US"/>
              </w:rPr>
              <w:t xml:space="preserve"> in hoa): ………………………………………….</w:t>
            </w:r>
          </w:p>
          <w:p w:rsidR="00CF7F8D" w:rsidRPr="001532B7" w:rsidRDefault="00CF7F8D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eastAsia="Courier New" w:hAnsi="Times New Roman" w:cs="Times New Roman"/>
                <w:lang w:val="en-US"/>
              </w:rPr>
              <w:t>2) Tên gọi khác:………………………………………………………………</w:t>
            </w:r>
            <w:r w:rsidR="00EF41B0">
              <w:rPr>
                <w:rFonts w:ascii="Times New Roman" w:eastAsia="Courier New" w:hAnsi="Times New Roman" w:cs="Times New Roman"/>
                <w:lang w:val="en-US"/>
              </w:rPr>
              <w:t>……</w:t>
            </w:r>
          </w:p>
          <w:p w:rsidR="00CF7F8D" w:rsidRPr="001532B7" w:rsidRDefault="00CF7F8D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eastAsia="Courier New" w:hAnsi="Times New Roman" w:cs="Times New Roman"/>
                <w:lang w:val="en-US"/>
              </w:rPr>
              <w:t>3) Sinh ngày: ……tháng……năm……….., Giới tính (nam, nữ): ………………</w:t>
            </w:r>
            <w:r w:rsidR="00EF41B0">
              <w:rPr>
                <w:rFonts w:ascii="Times New Roman" w:eastAsia="Courier New" w:hAnsi="Times New Roman" w:cs="Times New Roman"/>
                <w:lang w:val="en-US"/>
              </w:rPr>
              <w:t>...</w:t>
            </w:r>
          </w:p>
          <w:p w:rsidR="00CF7F8D" w:rsidRPr="001532B7" w:rsidRDefault="00CF7F8D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eastAsia="Courier New" w:hAnsi="Times New Roman" w:cs="Times New Roman"/>
                <w:lang w:val="en-US"/>
              </w:rPr>
              <w:t>4. Nơi sinh: Xã …………….., Huyện…………….., Tỉ</w:t>
            </w:r>
            <w:r w:rsidR="00EF41B0">
              <w:rPr>
                <w:rFonts w:ascii="Times New Roman" w:eastAsia="Courier New" w:hAnsi="Times New Roman" w:cs="Times New Roman"/>
                <w:lang w:val="en-US"/>
              </w:rPr>
              <w:t>nh ……………………….</w:t>
            </w:r>
          </w:p>
          <w:p w:rsidR="00CF7F8D" w:rsidRPr="001532B7" w:rsidRDefault="00CF7F8D" w:rsidP="00DC5B6F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eastAsia="Courier New" w:hAnsi="Times New Roman" w:cs="Times New Roman"/>
                <w:lang w:val="en-US"/>
              </w:rPr>
              <w:t>5) Quê quán: Xã ……………., Huyện…………….., Tỉnh ………………………</w:t>
            </w:r>
          </w:p>
        </w:tc>
      </w:tr>
      <w:tr w:rsidR="00CF7F8D" w:rsidRPr="001532B7" w:rsidTr="00A57974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F8D" w:rsidRPr="001532B7" w:rsidRDefault="00CF7F8D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hAnsi="Times New Roman" w:cs="Times New Roman"/>
                <w:lang w:val="en-US"/>
              </w:rPr>
              <w:t>6) Dân tộc: …………………………………</w:t>
            </w:r>
            <w:r w:rsidR="00DC5B6F">
              <w:rPr>
                <w:rFonts w:ascii="Times New Roman" w:hAnsi="Times New Roman" w:cs="Times New Roman"/>
                <w:lang w:val="en-US"/>
              </w:rPr>
              <w:t>………….., 7) Tôn giáo: ………………………</w:t>
            </w:r>
            <w:r w:rsidR="00EF41B0">
              <w:rPr>
                <w:rFonts w:ascii="Times New Roman" w:hAnsi="Times New Roman" w:cs="Times New Roman"/>
                <w:lang w:val="en-US"/>
              </w:rPr>
              <w:t>……..</w:t>
            </w:r>
          </w:p>
          <w:p w:rsidR="00CF7F8D" w:rsidRPr="001532B7" w:rsidRDefault="00CF7F8D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hAnsi="Times New Roman" w:cs="Times New Roman"/>
                <w:lang w:val="en-US"/>
              </w:rPr>
              <w:t xml:space="preserve">8) </w:t>
            </w:r>
            <w:r w:rsidR="00203CF9" w:rsidRPr="001532B7">
              <w:rPr>
                <w:rFonts w:ascii="Times New Roman" w:hAnsi="Times New Roman" w:cs="Times New Roman"/>
                <w:lang w:val="en-US"/>
              </w:rPr>
              <w:t xml:space="preserve">Nơi </w:t>
            </w:r>
            <w:r w:rsidRPr="001532B7">
              <w:rPr>
                <w:rFonts w:ascii="Times New Roman" w:hAnsi="Times New Roman" w:cs="Times New Roman"/>
                <w:lang w:val="en-US"/>
              </w:rPr>
              <w:t>đăng ký hộ khẩu thường trú:</w:t>
            </w:r>
            <w:r w:rsidR="00203CF9" w:rsidRPr="001532B7">
              <w:rPr>
                <w:rFonts w:ascii="Times New Roman" w:hAnsi="Times New Roman" w:cs="Times New Roman"/>
                <w:lang w:val="en-US"/>
              </w:rPr>
              <w:t xml:space="preserve"> ………………………………………………</w:t>
            </w:r>
            <w:r w:rsidR="00EF41B0">
              <w:rPr>
                <w:rFonts w:ascii="Times New Roman" w:hAnsi="Times New Roman" w:cs="Times New Roman"/>
                <w:lang w:val="en-US"/>
              </w:rPr>
              <w:t>…………………</w:t>
            </w:r>
          </w:p>
          <w:p w:rsidR="00CF7F8D" w:rsidRPr="001532B7" w:rsidRDefault="00CF7F8D" w:rsidP="001362E7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1532B7">
              <w:rPr>
                <w:rFonts w:ascii="Times New Roman" w:hAnsi="Times New Roman" w:cs="Times New Roman"/>
              </w:rPr>
              <w:t>(Số nhà, đường phố, thành phố; xóm, thôn, x</w:t>
            </w:r>
            <w:r w:rsidRPr="001532B7">
              <w:rPr>
                <w:rFonts w:ascii="Times New Roman" w:hAnsi="Times New Roman" w:cs="Times New Roman"/>
                <w:lang w:val="en-US"/>
              </w:rPr>
              <w:t>ã</w:t>
            </w:r>
            <w:r w:rsidRPr="001532B7">
              <w:rPr>
                <w:rFonts w:ascii="Times New Roman" w:hAnsi="Times New Roman" w:cs="Times New Roman"/>
              </w:rPr>
              <w:t>, huyện, t</w:t>
            </w:r>
            <w:r w:rsidRPr="001532B7">
              <w:rPr>
                <w:rFonts w:ascii="Times New Roman" w:hAnsi="Times New Roman" w:cs="Times New Roman"/>
                <w:lang w:val="en-US"/>
              </w:rPr>
              <w:t>ỉ</w:t>
            </w:r>
            <w:r w:rsidRPr="001532B7">
              <w:rPr>
                <w:rFonts w:ascii="Times New Roman" w:hAnsi="Times New Roman" w:cs="Times New Roman"/>
              </w:rPr>
              <w:t>nh)</w:t>
            </w:r>
          </w:p>
          <w:p w:rsidR="00CF7F8D" w:rsidRPr="001532B7" w:rsidRDefault="00CF7F8D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hAnsi="Times New Roman" w:cs="Times New Roman"/>
                <w:lang w:val="en-US"/>
              </w:rPr>
              <w:t xml:space="preserve">9) </w:t>
            </w:r>
            <w:r w:rsidR="00203CF9" w:rsidRPr="001532B7">
              <w:rPr>
                <w:rFonts w:ascii="Times New Roman" w:hAnsi="Times New Roman" w:cs="Times New Roman"/>
              </w:rPr>
              <w:t>Nơi ở hiện nay:</w:t>
            </w:r>
            <w:r w:rsidR="00203CF9" w:rsidRPr="001532B7">
              <w:rPr>
                <w:rFonts w:ascii="Times New Roman" w:hAnsi="Times New Roman" w:cs="Times New Roman"/>
                <w:lang w:val="en-US"/>
              </w:rPr>
              <w:t xml:space="preserve"> …………………………………………………………</w:t>
            </w:r>
            <w:r w:rsidR="00EF41B0">
              <w:rPr>
                <w:rFonts w:ascii="Times New Roman" w:hAnsi="Times New Roman" w:cs="Times New Roman"/>
                <w:lang w:val="en-US"/>
              </w:rPr>
              <w:t>…………………………</w:t>
            </w:r>
          </w:p>
          <w:p w:rsidR="00CF7F8D" w:rsidRPr="001532B7" w:rsidRDefault="00CF7F8D" w:rsidP="001362E7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1532B7">
              <w:rPr>
                <w:rFonts w:ascii="Times New Roman" w:hAnsi="Times New Roman" w:cs="Times New Roman"/>
              </w:rPr>
              <w:t>(Số nh</w:t>
            </w:r>
            <w:r w:rsidRPr="001532B7">
              <w:rPr>
                <w:rFonts w:ascii="Times New Roman" w:hAnsi="Times New Roman" w:cs="Times New Roman"/>
                <w:lang w:val="en-US"/>
              </w:rPr>
              <w:t>à</w:t>
            </w:r>
            <w:r w:rsidRPr="001532B7">
              <w:rPr>
                <w:rFonts w:ascii="Times New Roman" w:hAnsi="Times New Roman" w:cs="Times New Roman"/>
              </w:rPr>
              <w:t xml:space="preserve">, </w:t>
            </w:r>
            <w:r w:rsidRPr="001532B7">
              <w:rPr>
                <w:rFonts w:ascii="Times New Roman" w:hAnsi="Times New Roman" w:cs="Times New Roman"/>
                <w:lang w:val="en-US"/>
              </w:rPr>
              <w:t>đư</w:t>
            </w:r>
            <w:r w:rsidRPr="001532B7">
              <w:rPr>
                <w:rFonts w:ascii="Times New Roman" w:hAnsi="Times New Roman" w:cs="Times New Roman"/>
              </w:rPr>
              <w:t>ờng ph</w:t>
            </w:r>
            <w:r w:rsidRPr="001532B7">
              <w:rPr>
                <w:rFonts w:ascii="Times New Roman" w:hAnsi="Times New Roman" w:cs="Times New Roman"/>
                <w:lang w:val="en-US"/>
              </w:rPr>
              <w:t>ố</w:t>
            </w:r>
            <w:r w:rsidRPr="001532B7">
              <w:rPr>
                <w:rFonts w:ascii="Times New Roman" w:hAnsi="Times New Roman" w:cs="Times New Roman"/>
              </w:rPr>
              <w:t>, thành phố; xóm, thôn, x</w:t>
            </w:r>
            <w:r w:rsidRPr="001532B7">
              <w:rPr>
                <w:rFonts w:ascii="Times New Roman" w:hAnsi="Times New Roman" w:cs="Times New Roman"/>
                <w:lang w:val="en-US"/>
              </w:rPr>
              <w:t>ã</w:t>
            </w:r>
            <w:r w:rsidRPr="001532B7">
              <w:rPr>
                <w:rFonts w:ascii="Times New Roman" w:hAnsi="Times New Roman" w:cs="Times New Roman"/>
              </w:rPr>
              <w:t>, huyện, t</w:t>
            </w:r>
            <w:r w:rsidRPr="001532B7">
              <w:rPr>
                <w:rFonts w:ascii="Times New Roman" w:hAnsi="Times New Roman" w:cs="Times New Roman"/>
                <w:lang w:val="en-US"/>
              </w:rPr>
              <w:t>ỉ</w:t>
            </w:r>
            <w:r w:rsidRPr="001532B7">
              <w:rPr>
                <w:rFonts w:ascii="Times New Roman" w:hAnsi="Times New Roman" w:cs="Times New Roman"/>
              </w:rPr>
              <w:t>nh)</w:t>
            </w:r>
          </w:p>
          <w:p w:rsidR="00CF7F8D" w:rsidRPr="001532B7" w:rsidRDefault="00CF7F8D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hAnsi="Times New Roman" w:cs="Times New Roman"/>
                <w:lang w:val="en-US"/>
              </w:rPr>
              <w:t>10</w:t>
            </w:r>
            <w:r w:rsidRPr="001532B7">
              <w:rPr>
                <w:rFonts w:ascii="Times New Roman" w:hAnsi="Times New Roman" w:cs="Times New Roman"/>
              </w:rPr>
              <w:t xml:space="preserve">) Nghề nghiệp khi được tuyển </w:t>
            </w:r>
            <w:r w:rsidR="00203CF9" w:rsidRPr="001532B7">
              <w:rPr>
                <w:rFonts w:ascii="Times New Roman" w:hAnsi="Times New Roman" w:cs="Times New Roman"/>
              </w:rPr>
              <w:t xml:space="preserve">dụng: </w:t>
            </w:r>
            <w:r w:rsidR="00203CF9" w:rsidRPr="001532B7">
              <w:rPr>
                <w:rFonts w:ascii="Times New Roman" w:hAnsi="Times New Roman" w:cs="Times New Roman"/>
                <w:lang w:val="en-US"/>
              </w:rPr>
              <w:t>………………………………………………</w:t>
            </w:r>
            <w:r w:rsidR="00EF41B0">
              <w:rPr>
                <w:rFonts w:ascii="Times New Roman" w:hAnsi="Times New Roman" w:cs="Times New Roman"/>
                <w:lang w:val="en-US"/>
              </w:rPr>
              <w:t>……………..</w:t>
            </w:r>
          </w:p>
          <w:p w:rsidR="00CF7F8D" w:rsidRPr="001532B7" w:rsidRDefault="00CF7F8D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hAnsi="Times New Roman" w:cs="Times New Roman"/>
                <w:lang w:val="en-US"/>
              </w:rPr>
              <w:t xml:space="preserve">11) </w:t>
            </w:r>
            <w:r w:rsidRPr="001532B7">
              <w:rPr>
                <w:rFonts w:ascii="Times New Roman" w:hAnsi="Times New Roman" w:cs="Times New Roman"/>
              </w:rPr>
              <w:t>Ngày tuyển dụng:</w:t>
            </w:r>
            <w:r w:rsidRPr="001532B7">
              <w:rPr>
                <w:rFonts w:ascii="Times New Roman" w:hAnsi="Times New Roman" w:cs="Times New Roman"/>
                <w:lang w:val="en-US"/>
              </w:rPr>
              <w:t>…..</w:t>
            </w:r>
            <w:r w:rsidRPr="001532B7">
              <w:rPr>
                <w:rFonts w:ascii="Times New Roman" w:hAnsi="Times New Roman" w:cs="Times New Roman"/>
              </w:rPr>
              <w:t>/</w:t>
            </w:r>
            <w:r w:rsidRPr="001532B7">
              <w:rPr>
                <w:rFonts w:ascii="Times New Roman" w:hAnsi="Times New Roman" w:cs="Times New Roman"/>
                <w:lang w:val="en-US"/>
              </w:rPr>
              <w:t>….</w:t>
            </w:r>
            <w:r w:rsidRPr="001532B7">
              <w:rPr>
                <w:rFonts w:ascii="Times New Roman" w:hAnsi="Times New Roman" w:cs="Times New Roman"/>
              </w:rPr>
              <w:t>/</w:t>
            </w:r>
            <w:r w:rsidRPr="001532B7">
              <w:rPr>
                <w:rFonts w:ascii="Times New Roman" w:hAnsi="Times New Roman" w:cs="Times New Roman"/>
                <w:lang w:val="en-US"/>
              </w:rPr>
              <w:t>……</w:t>
            </w:r>
            <w:r w:rsidR="00203CF9" w:rsidRPr="001532B7">
              <w:rPr>
                <w:rFonts w:ascii="Times New Roman" w:hAnsi="Times New Roman" w:cs="Times New Roman"/>
              </w:rPr>
              <w:t>, Cơ quan tuyển dụng:</w:t>
            </w:r>
            <w:r w:rsidR="00203CF9" w:rsidRPr="001532B7">
              <w:rPr>
                <w:rFonts w:ascii="Times New Roman" w:hAnsi="Times New Roman" w:cs="Times New Roman"/>
                <w:lang w:val="en-US"/>
              </w:rPr>
              <w:t xml:space="preserve"> ……………………………</w:t>
            </w:r>
            <w:r w:rsidR="00EF41B0">
              <w:rPr>
                <w:rFonts w:ascii="Times New Roman" w:hAnsi="Times New Roman" w:cs="Times New Roman"/>
                <w:lang w:val="en-US"/>
              </w:rPr>
              <w:t>………….</w:t>
            </w:r>
            <w:r w:rsidR="00203CF9" w:rsidRPr="001532B7">
              <w:rPr>
                <w:rFonts w:ascii="Times New Roman" w:hAnsi="Times New Roman" w:cs="Times New Roman"/>
                <w:lang w:val="en-US"/>
              </w:rPr>
              <w:t>…</w:t>
            </w:r>
          </w:p>
          <w:p w:rsidR="00CF7F8D" w:rsidRPr="001532B7" w:rsidRDefault="00CF7F8D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hAnsi="Times New Roman" w:cs="Times New Roman"/>
                <w:lang w:val="en-US"/>
              </w:rPr>
              <w:t xml:space="preserve">12) </w:t>
            </w:r>
            <w:r w:rsidR="00203CF9" w:rsidRPr="001532B7">
              <w:rPr>
                <w:rFonts w:ascii="Times New Roman" w:hAnsi="Times New Roman" w:cs="Times New Roman"/>
              </w:rPr>
              <w:t>Chức vụ (chức danh) hiện tại:</w:t>
            </w:r>
            <w:r w:rsidR="00203CF9" w:rsidRPr="001532B7">
              <w:rPr>
                <w:rFonts w:ascii="Times New Roman" w:hAnsi="Times New Roman" w:cs="Times New Roman"/>
                <w:lang w:val="en-US"/>
              </w:rPr>
              <w:t xml:space="preserve"> ……………………………………………</w:t>
            </w:r>
            <w:r w:rsidR="00EF41B0">
              <w:rPr>
                <w:rFonts w:ascii="Times New Roman" w:hAnsi="Times New Roman" w:cs="Times New Roman"/>
                <w:lang w:val="en-US"/>
              </w:rPr>
              <w:t>……………………..</w:t>
            </w:r>
          </w:p>
          <w:p w:rsidR="00CF7F8D" w:rsidRPr="001532B7" w:rsidRDefault="00CF7F8D" w:rsidP="001362E7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1532B7">
              <w:rPr>
                <w:rFonts w:ascii="Times New Roman" w:hAnsi="Times New Roman" w:cs="Times New Roman"/>
              </w:rPr>
              <w:t>(Về ch</w:t>
            </w:r>
            <w:r w:rsidRPr="001532B7">
              <w:rPr>
                <w:rFonts w:ascii="Times New Roman" w:hAnsi="Times New Roman" w:cs="Times New Roman"/>
                <w:lang w:val="en-US"/>
              </w:rPr>
              <w:t>í</w:t>
            </w:r>
            <w:r w:rsidRPr="001532B7">
              <w:rPr>
                <w:rFonts w:ascii="Times New Roman" w:hAnsi="Times New Roman" w:cs="Times New Roman"/>
              </w:rPr>
              <w:t>nh quyền hoặc Đảng, đo</w:t>
            </w:r>
            <w:r w:rsidRPr="001532B7">
              <w:rPr>
                <w:rFonts w:ascii="Times New Roman" w:hAnsi="Times New Roman" w:cs="Times New Roman"/>
                <w:lang w:val="en-US"/>
              </w:rPr>
              <w:t>à</w:t>
            </w:r>
            <w:r w:rsidRPr="001532B7">
              <w:rPr>
                <w:rFonts w:ascii="Times New Roman" w:hAnsi="Times New Roman" w:cs="Times New Roman"/>
              </w:rPr>
              <w:t>n th</w:t>
            </w:r>
            <w:r w:rsidRPr="001532B7">
              <w:rPr>
                <w:rFonts w:ascii="Times New Roman" w:hAnsi="Times New Roman" w:cs="Times New Roman"/>
                <w:lang w:val="en-US"/>
              </w:rPr>
              <w:t>ể</w:t>
            </w:r>
            <w:r w:rsidRPr="001532B7">
              <w:rPr>
                <w:rFonts w:ascii="Times New Roman" w:hAnsi="Times New Roman" w:cs="Times New Roman"/>
              </w:rPr>
              <w:t>, kể cả chức vụ kiêm nhiệm)</w:t>
            </w:r>
          </w:p>
          <w:p w:rsidR="00CF7F8D" w:rsidRPr="001532B7" w:rsidRDefault="00CF7F8D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hAnsi="Times New Roman" w:cs="Times New Roman"/>
                <w:lang w:val="en-US"/>
              </w:rPr>
              <w:t>13</w:t>
            </w:r>
            <w:r w:rsidRPr="001532B7">
              <w:rPr>
                <w:rFonts w:ascii="Times New Roman" w:hAnsi="Times New Roman" w:cs="Times New Roman"/>
              </w:rPr>
              <w:t>) C</w:t>
            </w:r>
            <w:r w:rsidRPr="001532B7">
              <w:rPr>
                <w:rFonts w:ascii="Times New Roman" w:hAnsi="Times New Roman" w:cs="Times New Roman"/>
                <w:lang w:val="en-US"/>
              </w:rPr>
              <w:t>ô</w:t>
            </w:r>
            <w:r w:rsidR="00203CF9" w:rsidRPr="001532B7">
              <w:rPr>
                <w:rFonts w:ascii="Times New Roman" w:hAnsi="Times New Roman" w:cs="Times New Roman"/>
              </w:rPr>
              <w:t>ng việc chính được giao:</w:t>
            </w:r>
            <w:r w:rsidR="00203CF9" w:rsidRPr="001532B7">
              <w:rPr>
                <w:rFonts w:ascii="Times New Roman" w:hAnsi="Times New Roman" w:cs="Times New Roman"/>
                <w:lang w:val="en-US"/>
              </w:rPr>
              <w:t xml:space="preserve"> ……………………………………………</w:t>
            </w:r>
            <w:r w:rsidR="00EF41B0">
              <w:rPr>
                <w:rFonts w:ascii="Times New Roman" w:hAnsi="Times New Roman" w:cs="Times New Roman"/>
                <w:lang w:val="en-US"/>
              </w:rPr>
              <w:t>………………………..</w:t>
            </w:r>
          </w:p>
          <w:p w:rsidR="00CF7F8D" w:rsidRPr="001532B7" w:rsidRDefault="00CF7F8D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hAnsi="Times New Roman" w:cs="Times New Roman"/>
                <w:lang w:val="en-US"/>
              </w:rPr>
              <w:t>1</w:t>
            </w:r>
            <w:r w:rsidRPr="001532B7">
              <w:rPr>
                <w:rFonts w:ascii="Times New Roman" w:hAnsi="Times New Roman" w:cs="Times New Roman"/>
              </w:rPr>
              <w:t>4) Ch</w:t>
            </w:r>
            <w:r w:rsidR="00203CF9" w:rsidRPr="001532B7">
              <w:rPr>
                <w:rFonts w:ascii="Times New Roman" w:hAnsi="Times New Roman" w:cs="Times New Roman"/>
              </w:rPr>
              <w:t>ức danh nghề nghiệp viên chức:</w:t>
            </w:r>
            <w:r w:rsidR="00203CF9" w:rsidRPr="001532B7">
              <w:rPr>
                <w:rFonts w:ascii="Times New Roman" w:hAnsi="Times New Roman" w:cs="Times New Roman"/>
                <w:lang w:val="en-US"/>
              </w:rPr>
              <w:t xml:space="preserve"> ………………….</w:t>
            </w:r>
            <w:r w:rsidR="00203CF9" w:rsidRPr="001532B7">
              <w:rPr>
                <w:rFonts w:ascii="Times New Roman" w:hAnsi="Times New Roman" w:cs="Times New Roman"/>
              </w:rPr>
              <w:t>Mã số:</w:t>
            </w:r>
            <w:r w:rsidR="00203CF9" w:rsidRPr="001532B7">
              <w:rPr>
                <w:rFonts w:ascii="Times New Roman" w:hAnsi="Times New Roman" w:cs="Times New Roman"/>
                <w:lang w:val="en-US"/>
              </w:rPr>
              <w:t xml:space="preserve"> ……………………</w:t>
            </w:r>
            <w:r w:rsidR="00EF41B0">
              <w:rPr>
                <w:rFonts w:ascii="Times New Roman" w:hAnsi="Times New Roman" w:cs="Times New Roman"/>
                <w:lang w:val="en-US"/>
              </w:rPr>
              <w:t>…………..</w:t>
            </w:r>
            <w:r w:rsidR="00203CF9" w:rsidRPr="001532B7">
              <w:rPr>
                <w:rFonts w:ascii="Times New Roman" w:hAnsi="Times New Roman" w:cs="Times New Roman"/>
                <w:lang w:val="en-US"/>
              </w:rPr>
              <w:t>…</w:t>
            </w:r>
          </w:p>
          <w:p w:rsidR="00CF7F8D" w:rsidRPr="001532B7" w:rsidRDefault="00CF7F8D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hAnsi="Times New Roman" w:cs="Times New Roman"/>
              </w:rPr>
              <w:t>Bậc</w:t>
            </w:r>
            <w:r w:rsidRPr="001532B7">
              <w:rPr>
                <w:rFonts w:ascii="Times New Roman" w:hAnsi="Times New Roman" w:cs="Times New Roman"/>
                <w:lang w:val="en-US"/>
              </w:rPr>
              <w:t xml:space="preserve"> lương</w:t>
            </w:r>
            <w:r w:rsidRPr="001532B7">
              <w:rPr>
                <w:rFonts w:ascii="Times New Roman" w:hAnsi="Times New Roman" w:cs="Times New Roman"/>
              </w:rPr>
              <w:t>:</w:t>
            </w:r>
            <w:r w:rsidR="00DC5B6F">
              <w:rPr>
                <w:rFonts w:ascii="Times New Roman" w:hAnsi="Times New Roman" w:cs="Times New Roman"/>
                <w:lang w:val="en-US"/>
              </w:rPr>
              <w:t>…</w:t>
            </w:r>
            <w:r w:rsidRPr="001532B7">
              <w:rPr>
                <w:rFonts w:ascii="Times New Roman" w:hAnsi="Times New Roman" w:cs="Times New Roman"/>
              </w:rPr>
              <w:t>, Hệ số:</w:t>
            </w:r>
            <w:r w:rsidR="00DC5B6F">
              <w:rPr>
                <w:rFonts w:ascii="Times New Roman" w:hAnsi="Times New Roman" w:cs="Times New Roman"/>
                <w:lang w:val="en-US"/>
              </w:rPr>
              <w:t>…,</w:t>
            </w:r>
            <w:r w:rsidRPr="001532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532B7">
              <w:rPr>
                <w:rFonts w:ascii="Times New Roman" w:hAnsi="Times New Roman" w:cs="Times New Roman"/>
              </w:rPr>
              <w:t>Ngày hư</w:t>
            </w:r>
            <w:r w:rsidRPr="001532B7">
              <w:rPr>
                <w:rFonts w:ascii="Times New Roman" w:hAnsi="Times New Roman" w:cs="Times New Roman"/>
                <w:lang w:val="en-US"/>
              </w:rPr>
              <w:t>ở</w:t>
            </w:r>
            <w:r w:rsidRPr="001532B7">
              <w:rPr>
                <w:rFonts w:ascii="Times New Roman" w:hAnsi="Times New Roman" w:cs="Times New Roman"/>
              </w:rPr>
              <w:t>ng:</w:t>
            </w:r>
            <w:r w:rsidRPr="001532B7">
              <w:rPr>
                <w:rFonts w:ascii="Times New Roman" w:hAnsi="Times New Roman" w:cs="Times New Roman"/>
                <w:lang w:val="en-US"/>
              </w:rPr>
              <w:t xml:space="preserve"> …..</w:t>
            </w:r>
            <w:r w:rsidRPr="001532B7">
              <w:rPr>
                <w:rFonts w:ascii="Times New Roman" w:hAnsi="Times New Roman" w:cs="Times New Roman"/>
              </w:rPr>
              <w:t>/</w:t>
            </w:r>
            <w:r w:rsidRPr="001532B7">
              <w:rPr>
                <w:rFonts w:ascii="Times New Roman" w:hAnsi="Times New Roman" w:cs="Times New Roman"/>
                <w:lang w:val="en-US"/>
              </w:rPr>
              <w:t>..….</w:t>
            </w:r>
            <w:r w:rsidRPr="001532B7">
              <w:rPr>
                <w:rFonts w:ascii="Times New Roman" w:hAnsi="Times New Roman" w:cs="Times New Roman"/>
              </w:rPr>
              <w:t>/</w:t>
            </w:r>
            <w:r w:rsidRPr="001532B7">
              <w:rPr>
                <w:rFonts w:ascii="Times New Roman" w:hAnsi="Times New Roman" w:cs="Times New Roman"/>
                <w:lang w:val="en-US"/>
              </w:rPr>
              <w:t>…</w:t>
            </w:r>
            <w:r w:rsidRPr="001532B7">
              <w:rPr>
                <w:rFonts w:ascii="Times New Roman" w:hAnsi="Times New Roman" w:cs="Times New Roman"/>
              </w:rPr>
              <w:t>, Phụ cấp chức vụ:</w:t>
            </w:r>
            <w:r w:rsidRPr="001532B7">
              <w:rPr>
                <w:rFonts w:ascii="Times New Roman" w:hAnsi="Times New Roman" w:cs="Times New Roman"/>
                <w:lang w:val="en-US"/>
              </w:rPr>
              <w:t>…….</w:t>
            </w:r>
            <w:r w:rsidRPr="001532B7">
              <w:rPr>
                <w:rFonts w:ascii="Times New Roman" w:hAnsi="Times New Roman" w:cs="Times New Roman"/>
              </w:rPr>
              <w:t xml:space="preserve"> Phụ c</w:t>
            </w:r>
            <w:r w:rsidRPr="001532B7">
              <w:rPr>
                <w:rFonts w:ascii="Times New Roman" w:hAnsi="Times New Roman" w:cs="Times New Roman"/>
                <w:lang w:val="en-US"/>
              </w:rPr>
              <w:t>ấ</w:t>
            </w:r>
            <w:r w:rsidRPr="001532B7">
              <w:rPr>
                <w:rFonts w:ascii="Times New Roman" w:hAnsi="Times New Roman" w:cs="Times New Roman"/>
              </w:rPr>
              <w:t>p khác:</w:t>
            </w:r>
            <w:r w:rsidRPr="001532B7">
              <w:rPr>
                <w:rFonts w:ascii="Times New Roman" w:hAnsi="Times New Roman" w:cs="Times New Roman"/>
                <w:lang w:val="en-US"/>
              </w:rPr>
              <w:t>…</w:t>
            </w:r>
            <w:r w:rsidR="00EF41B0">
              <w:rPr>
                <w:rFonts w:ascii="Times New Roman" w:hAnsi="Times New Roman" w:cs="Times New Roman"/>
                <w:lang w:val="en-US"/>
              </w:rPr>
              <w:t>…...…</w:t>
            </w:r>
          </w:p>
          <w:p w:rsidR="00CF7F8D" w:rsidRPr="001532B7" w:rsidRDefault="00CF7F8D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hAnsi="Times New Roman" w:cs="Times New Roman"/>
              </w:rPr>
              <w:t>15.1-</w:t>
            </w:r>
            <w:r w:rsidRPr="001532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532B7">
              <w:rPr>
                <w:rFonts w:ascii="Times New Roman" w:hAnsi="Times New Roman" w:cs="Times New Roman"/>
              </w:rPr>
              <w:t>Trình độ giáo dục phổ thông (đ</w:t>
            </w:r>
            <w:r w:rsidRPr="001532B7">
              <w:rPr>
                <w:rFonts w:ascii="Times New Roman" w:hAnsi="Times New Roman" w:cs="Times New Roman"/>
                <w:lang w:val="en-US"/>
              </w:rPr>
              <w:t>ã</w:t>
            </w:r>
            <w:r w:rsidRPr="001532B7">
              <w:rPr>
                <w:rFonts w:ascii="Times New Roman" w:hAnsi="Times New Roman" w:cs="Times New Roman"/>
              </w:rPr>
              <w:t xml:space="preserve"> tố</w:t>
            </w:r>
            <w:r w:rsidR="00203CF9" w:rsidRPr="001532B7">
              <w:rPr>
                <w:rFonts w:ascii="Times New Roman" w:hAnsi="Times New Roman" w:cs="Times New Roman"/>
              </w:rPr>
              <w:t>t nghiệp lớp mấy/thuộc hệ nào):</w:t>
            </w:r>
            <w:r w:rsidR="00203CF9" w:rsidRPr="001532B7">
              <w:rPr>
                <w:rFonts w:ascii="Times New Roman" w:hAnsi="Times New Roman" w:cs="Times New Roman"/>
                <w:lang w:val="en-US"/>
              </w:rPr>
              <w:t xml:space="preserve"> ……………</w:t>
            </w:r>
            <w:r w:rsidR="00EF41B0">
              <w:rPr>
                <w:rFonts w:ascii="Times New Roman" w:hAnsi="Times New Roman" w:cs="Times New Roman"/>
                <w:lang w:val="en-US"/>
              </w:rPr>
              <w:t>……………</w:t>
            </w:r>
            <w:r w:rsidR="00203CF9" w:rsidRPr="001532B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F7F8D" w:rsidRPr="001532B7" w:rsidRDefault="00575176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hAnsi="Times New Roman" w:cs="Times New Roman"/>
                <w:lang w:val="en-US"/>
              </w:rPr>
              <w:t xml:space="preserve">15.2- </w:t>
            </w:r>
            <w:r w:rsidR="00CF7F8D" w:rsidRPr="001532B7">
              <w:rPr>
                <w:rFonts w:ascii="Times New Roman" w:hAnsi="Times New Roman" w:cs="Times New Roman"/>
              </w:rPr>
              <w:t>Tr</w:t>
            </w:r>
            <w:r w:rsidRPr="001532B7">
              <w:rPr>
                <w:rFonts w:ascii="Times New Roman" w:hAnsi="Times New Roman" w:cs="Times New Roman"/>
                <w:lang w:val="en-US"/>
              </w:rPr>
              <w:t>ì</w:t>
            </w:r>
            <w:r w:rsidR="00CF7F8D" w:rsidRPr="001532B7">
              <w:rPr>
                <w:rFonts w:ascii="Times New Roman" w:hAnsi="Times New Roman" w:cs="Times New Roman"/>
              </w:rPr>
              <w:t>nh</w:t>
            </w:r>
            <w:r w:rsidRPr="001532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532B7">
              <w:rPr>
                <w:rFonts w:ascii="Times New Roman" w:hAnsi="Times New Roman" w:cs="Times New Roman"/>
              </w:rPr>
              <w:t>độ chuyên môn cao nh</w:t>
            </w:r>
            <w:r w:rsidRPr="001532B7">
              <w:rPr>
                <w:rFonts w:ascii="Times New Roman" w:hAnsi="Times New Roman" w:cs="Times New Roman"/>
                <w:lang w:val="en-US"/>
              </w:rPr>
              <w:t>ấ</w:t>
            </w:r>
            <w:r w:rsidR="00203CF9" w:rsidRPr="001532B7">
              <w:rPr>
                <w:rFonts w:ascii="Times New Roman" w:hAnsi="Times New Roman" w:cs="Times New Roman"/>
              </w:rPr>
              <w:t>t:</w:t>
            </w:r>
            <w:r w:rsidR="00203CF9" w:rsidRPr="001532B7">
              <w:rPr>
                <w:rFonts w:ascii="Times New Roman" w:hAnsi="Times New Roman" w:cs="Times New Roman"/>
                <w:lang w:val="en-US"/>
              </w:rPr>
              <w:t xml:space="preserve"> …………………………………………………………</w:t>
            </w:r>
          </w:p>
          <w:p w:rsidR="00CF7F8D" w:rsidRPr="001532B7" w:rsidRDefault="00CF7F8D" w:rsidP="001362E7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1532B7">
              <w:rPr>
                <w:rFonts w:ascii="Times New Roman" w:hAnsi="Times New Roman" w:cs="Times New Roman"/>
              </w:rPr>
              <w:t>(TSKH, TS, Ths, c</w:t>
            </w:r>
            <w:r w:rsidR="00575176" w:rsidRPr="001532B7">
              <w:rPr>
                <w:rFonts w:ascii="Times New Roman" w:hAnsi="Times New Roman" w:cs="Times New Roman"/>
                <w:lang w:val="en-US"/>
              </w:rPr>
              <w:t>ử</w:t>
            </w:r>
            <w:r w:rsidR="00575176" w:rsidRPr="001532B7">
              <w:rPr>
                <w:rFonts w:ascii="Times New Roman" w:hAnsi="Times New Roman" w:cs="Times New Roman"/>
              </w:rPr>
              <w:t xml:space="preserve"> nhân, kỹ sư, cao đ</w:t>
            </w:r>
            <w:r w:rsidR="00575176" w:rsidRPr="001532B7">
              <w:rPr>
                <w:rFonts w:ascii="Times New Roman" w:hAnsi="Times New Roman" w:cs="Times New Roman"/>
                <w:lang w:val="en-US"/>
              </w:rPr>
              <w:t>ẳ</w:t>
            </w:r>
            <w:r w:rsidRPr="001532B7">
              <w:rPr>
                <w:rFonts w:ascii="Times New Roman" w:hAnsi="Times New Roman" w:cs="Times New Roman"/>
              </w:rPr>
              <w:t>ng, trung cấp, sơ cấp; chuyên ngành)</w:t>
            </w:r>
          </w:p>
          <w:p w:rsidR="00CF7F8D" w:rsidRPr="001532B7" w:rsidRDefault="00575176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hAnsi="Times New Roman" w:cs="Times New Roman"/>
                <w:lang w:val="en-US"/>
              </w:rPr>
              <w:t xml:space="preserve">15.3- </w:t>
            </w:r>
            <w:r w:rsidR="00CF7F8D" w:rsidRPr="001532B7">
              <w:rPr>
                <w:rFonts w:ascii="Times New Roman" w:hAnsi="Times New Roman" w:cs="Times New Roman"/>
              </w:rPr>
              <w:t>Lý</w:t>
            </w:r>
            <w:r w:rsidRPr="001532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F7F8D" w:rsidRPr="001532B7">
              <w:rPr>
                <w:rFonts w:ascii="Times New Roman" w:hAnsi="Times New Roman" w:cs="Times New Roman"/>
              </w:rPr>
              <w:t>luận chính trị:</w:t>
            </w:r>
            <w:r w:rsidRPr="001532B7">
              <w:rPr>
                <w:rFonts w:ascii="Times New Roman" w:hAnsi="Times New Roman" w:cs="Times New Roman"/>
                <w:lang w:val="en-US"/>
              </w:rPr>
              <w:t xml:space="preserve"> ……………</w:t>
            </w:r>
            <w:r w:rsidR="0067087A" w:rsidRPr="001532B7">
              <w:rPr>
                <w:rFonts w:ascii="Times New Roman" w:hAnsi="Times New Roman" w:cs="Times New Roman"/>
                <w:lang w:val="en-US"/>
              </w:rPr>
              <w:t>....................</w:t>
            </w:r>
            <w:r w:rsidRPr="001532B7">
              <w:rPr>
                <w:rFonts w:ascii="Times New Roman" w:hAnsi="Times New Roman" w:cs="Times New Roman"/>
                <w:lang w:val="en-US"/>
              </w:rPr>
              <w:t>…..</w:t>
            </w:r>
            <w:r w:rsidR="00CF7F8D" w:rsidRPr="001532B7">
              <w:rPr>
                <w:rFonts w:ascii="Times New Roman" w:hAnsi="Times New Roman" w:cs="Times New Roman"/>
              </w:rPr>
              <w:t>15.4-</w:t>
            </w:r>
            <w:r w:rsidRPr="001532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532B7">
              <w:rPr>
                <w:rFonts w:ascii="Times New Roman" w:hAnsi="Times New Roman" w:cs="Times New Roman"/>
              </w:rPr>
              <w:t>Quản lý nhà nước:</w:t>
            </w:r>
            <w:r w:rsidR="0067087A" w:rsidRPr="001532B7">
              <w:rPr>
                <w:rFonts w:ascii="Times New Roman" w:hAnsi="Times New Roman" w:cs="Times New Roman"/>
                <w:lang w:val="en-US"/>
              </w:rPr>
              <w:t>………………</w:t>
            </w:r>
            <w:r w:rsidR="00EF41B0">
              <w:rPr>
                <w:rFonts w:ascii="Times New Roman" w:hAnsi="Times New Roman" w:cs="Times New Roman"/>
                <w:lang w:val="en-US"/>
              </w:rPr>
              <w:t>……...</w:t>
            </w:r>
          </w:p>
          <w:p w:rsidR="00CF7F8D" w:rsidRPr="001532B7" w:rsidRDefault="00CF7F8D" w:rsidP="00EF41B0">
            <w:pPr>
              <w:widowControl/>
              <w:spacing w:before="120"/>
              <w:jc w:val="both"/>
              <w:rPr>
                <w:rFonts w:ascii="Times New Roman" w:hAnsi="Times New Roman" w:cs="Times New Roman"/>
              </w:rPr>
            </w:pPr>
            <w:r w:rsidRPr="001532B7">
              <w:rPr>
                <w:rFonts w:ascii="Times New Roman" w:hAnsi="Times New Roman" w:cs="Times New Roman"/>
              </w:rPr>
              <w:t xml:space="preserve">(Cao cấp, trung cấp, sơ cấp và </w:t>
            </w:r>
            <w:r w:rsidR="00575176" w:rsidRPr="001532B7">
              <w:rPr>
                <w:rFonts w:ascii="Times New Roman" w:hAnsi="Times New Roman" w:cs="Times New Roman"/>
                <w:lang w:val="en-US"/>
              </w:rPr>
              <w:t xml:space="preserve">tương </w:t>
            </w:r>
            <w:r w:rsidRPr="001532B7">
              <w:rPr>
                <w:rFonts w:ascii="Times New Roman" w:hAnsi="Times New Roman" w:cs="Times New Roman"/>
              </w:rPr>
              <w:t>đương)</w:t>
            </w:r>
            <w:r w:rsidRPr="001532B7">
              <w:rPr>
                <w:rFonts w:ascii="Times New Roman" w:eastAsia="Courier New" w:hAnsi="Times New Roman" w:cs="Times New Roman"/>
              </w:rPr>
              <w:tab/>
            </w:r>
            <w:r w:rsidRPr="001532B7">
              <w:rPr>
                <w:rFonts w:ascii="Times New Roman" w:hAnsi="Times New Roman" w:cs="Times New Roman"/>
              </w:rPr>
              <w:t xml:space="preserve">(Chuyên viên cao cấp, chuyên </w:t>
            </w:r>
            <w:r w:rsidR="00EF41B0">
              <w:rPr>
                <w:rFonts w:ascii="Times New Roman" w:hAnsi="Times New Roman" w:cs="Times New Roman"/>
              </w:rPr>
              <w:t>viên chính, chuyên viên, cán sự</w:t>
            </w:r>
            <w:r w:rsidRPr="001532B7">
              <w:rPr>
                <w:rFonts w:ascii="Times New Roman" w:hAnsi="Times New Roman" w:cs="Times New Roman"/>
              </w:rPr>
              <w:t>)</w:t>
            </w:r>
          </w:p>
          <w:p w:rsidR="00CF7F8D" w:rsidRPr="001532B7" w:rsidRDefault="00CF7F8D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hAnsi="Times New Roman" w:cs="Times New Roman"/>
              </w:rPr>
              <w:t>15.5- Bồi dưỡng theo tiêu chuẩn chức danh nghề nghiệp</w:t>
            </w:r>
            <w:r w:rsidR="00EF41B0">
              <w:rPr>
                <w:rFonts w:ascii="Times New Roman" w:eastAsia="Courier New" w:hAnsi="Times New Roman" w:cs="Times New Roman"/>
                <w:lang w:val="en-US"/>
              </w:rPr>
              <w:t>…………………...</w:t>
            </w:r>
            <w:r w:rsidR="00575176" w:rsidRPr="001532B7">
              <w:rPr>
                <w:rFonts w:ascii="Times New Roman" w:hAnsi="Times New Roman" w:cs="Times New Roman"/>
                <w:lang w:val="en-US"/>
              </w:rPr>
              <w:t xml:space="preserve"> ………………………</w:t>
            </w:r>
          </w:p>
          <w:p w:rsidR="00CF7F8D" w:rsidRPr="001532B7" w:rsidRDefault="00575176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hAnsi="Times New Roman" w:cs="Times New Roman"/>
                <w:lang w:val="en-US"/>
              </w:rPr>
              <w:t>1</w:t>
            </w:r>
            <w:r w:rsidR="00CF7F8D" w:rsidRPr="001532B7">
              <w:rPr>
                <w:rFonts w:ascii="Times New Roman" w:hAnsi="Times New Roman" w:cs="Times New Roman"/>
              </w:rPr>
              <w:t>5.6-</w:t>
            </w:r>
            <w:r w:rsidRPr="001532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532B7">
              <w:rPr>
                <w:rFonts w:ascii="Times New Roman" w:hAnsi="Times New Roman" w:cs="Times New Roman"/>
              </w:rPr>
              <w:t>Ngoại ngữ:</w:t>
            </w:r>
            <w:r w:rsidRPr="001532B7">
              <w:rPr>
                <w:rFonts w:ascii="Times New Roman" w:hAnsi="Times New Roman" w:cs="Times New Roman"/>
                <w:lang w:val="en-US"/>
              </w:rPr>
              <w:t xml:space="preserve"> ………………</w:t>
            </w:r>
            <w:r w:rsidR="0067087A" w:rsidRPr="001532B7">
              <w:rPr>
                <w:rFonts w:ascii="Times New Roman" w:hAnsi="Times New Roman" w:cs="Times New Roman"/>
                <w:lang w:val="en-US"/>
              </w:rPr>
              <w:t>........</w:t>
            </w:r>
            <w:r w:rsidRPr="001532B7">
              <w:rPr>
                <w:rFonts w:ascii="Times New Roman" w:hAnsi="Times New Roman" w:cs="Times New Roman"/>
                <w:lang w:val="en-US"/>
              </w:rPr>
              <w:t>…………..</w:t>
            </w:r>
            <w:r w:rsidR="00CF7F8D" w:rsidRPr="001532B7">
              <w:rPr>
                <w:rFonts w:ascii="Times New Roman" w:hAnsi="Times New Roman" w:cs="Times New Roman"/>
              </w:rPr>
              <w:t>15.7-</w:t>
            </w:r>
            <w:r w:rsidRPr="001532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F7F8D" w:rsidRPr="001532B7">
              <w:rPr>
                <w:rFonts w:ascii="Times New Roman" w:hAnsi="Times New Roman" w:cs="Times New Roman"/>
              </w:rPr>
              <w:t>Tin học:</w:t>
            </w:r>
            <w:r w:rsidR="0067087A" w:rsidRPr="001532B7">
              <w:rPr>
                <w:rFonts w:ascii="Times New Roman" w:hAnsi="Times New Roman" w:cs="Times New Roman"/>
                <w:lang w:val="en-US"/>
              </w:rPr>
              <w:t>…………………</w:t>
            </w:r>
            <w:r w:rsidR="00EF41B0">
              <w:rPr>
                <w:rFonts w:ascii="Times New Roman" w:hAnsi="Times New Roman" w:cs="Times New Roman"/>
                <w:lang w:val="en-US"/>
              </w:rPr>
              <w:t>……….</w:t>
            </w:r>
            <w:r w:rsidR="0067087A" w:rsidRPr="001532B7">
              <w:rPr>
                <w:rFonts w:ascii="Times New Roman" w:hAnsi="Times New Roman" w:cs="Times New Roman"/>
                <w:lang w:val="en-US"/>
              </w:rPr>
              <w:t>…………</w:t>
            </w:r>
          </w:p>
          <w:p w:rsidR="00CF7F8D" w:rsidRPr="001532B7" w:rsidRDefault="00CF7F8D" w:rsidP="001362E7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1532B7">
              <w:rPr>
                <w:rFonts w:ascii="Times New Roman" w:hAnsi="Times New Roman" w:cs="Times New Roman"/>
              </w:rPr>
              <w:t xml:space="preserve">(Tên ngoại ngữ + Trình độ A, B, </w:t>
            </w:r>
            <w:r w:rsidR="00575176" w:rsidRPr="001532B7">
              <w:rPr>
                <w:rFonts w:ascii="Times New Roman" w:hAnsi="Times New Roman" w:cs="Times New Roman"/>
              </w:rPr>
              <w:t>C, D,... )</w:t>
            </w:r>
            <w:r w:rsidR="00575176" w:rsidRPr="001532B7">
              <w:rPr>
                <w:rFonts w:ascii="Times New Roman" w:eastAsia="Courier New" w:hAnsi="Times New Roman" w:cs="Times New Roman"/>
              </w:rPr>
              <w:tab/>
            </w:r>
            <w:r w:rsidR="00575176" w:rsidRPr="001532B7">
              <w:rPr>
                <w:rFonts w:ascii="Times New Roman" w:hAnsi="Times New Roman" w:cs="Times New Roman"/>
              </w:rPr>
              <w:t>(Tr</w:t>
            </w:r>
            <w:r w:rsidR="00575176" w:rsidRPr="001532B7">
              <w:rPr>
                <w:rFonts w:ascii="Times New Roman" w:hAnsi="Times New Roman" w:cs="Times New Roman"/>
                <w:lang w:val="en-US"/>
              </w:rPr>
              <w:t>ì</w:t>
            </w:r>
            <w:r w:rsidRPr="001532B7">
              <w:rPr>
                <w:rFonts w:ascii="Times New Roman" w:hAnsi="Times New Roman" w:cs="Times New Roman"/>
              </w:rPr>
              <w:t xml:space="preserve">nh độ A, B, </w:t>
            </w:r>
            <w:r w:rsidR="00575176" w:rsidRPr="001532B7">
              <w:rPr>
                <w:rFonts w:ascii="Times New Roman" w:hAnsi="Times New Roman" w:cs="Times New Roman"/>
              </w:rPr>
              <w:t>C</w:t>
            </w:r>
            <w:r w:rsidRPr="001532B7">
              <w:rPr>
                <w:rFonts w:ascii="Times New Roman" w:hAnsi="Times New Roman" w:cs="Times New Roman"/>
              </w:rPr>
              <w:t>,...)</w:t>
            </w:r>
          </w:p>
          <w:p w:rsidR="00CF7F8D" w:rsidRPr="001532B7" w:rsidRDefault="00575176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hAnsi="Times New Roman" w:cs="Times New Roman"/>
                <w:lang w:val="en-US"/>
              </w:rPr>
              <w:t xml:space="preserve">16) </w:t>
            </w:r>
            <w:r w:rsidR="00CF7F8D" w:rsidRPr="001532B7">
              <w:rPr>
                <w:rFonts w:ascii="Times New Roman" w:hAnsi="Times New Roman" w:cs="Times New Roman"/>
              </w:rPr>
              <w:t xml:space="preserve">Ngày vào Đảng Cộng sản Việt </w:t>
            </w:r>
            <w:r w:rsidR="0067087A" w:rsidRPr="001532B7">
              <w:rPr>
                <w:rFonts w:ascii="Times New Roman" w:hAnsi="Times New Roman" w:cs="Times New Roman"/>
              </w:rPr>
              <w:t>Nam</w:t>
            </w:r>
            <w:r w:rsidR="00CF7F8D" w:rsidRPr="001532B7">
              <w:rPr>
                <w:rFonts w:ascii="Times New Roman" w:hAnsi="Times New Roman" w:cs="Times New Roman"/>
              </w:rPr>
              <w:t>:</w:t>
            </w:r>
            <w:r w:rsidR="00203CF9" w:rsidRPr="001532B7">
              <w:rPr>
                <w:rFonts w:ascii="Times New Roman" w:hAnsi="Times New Roman" w:cs="Times New Roman"/>
                <w:lang w:val="en-US"/>
              </w:rPr>
              <w:t xml:space="preserve"> ……</w:t>
            </w:r>
            <w:r w:rsidR="00CF7F8D" w:rsidRPr="001532B7">
              <w:rPr>
                <w:rFonts w:ascii="Times New Roman" w:hAnsi="Times New Roman" w:cs="Times New Roman"/>
              </w:rPr>
              <w:t>/</w:t>
            </w:r>
            <w:r w:rsidR="00203CF9" w:rsidRPr="001532B7">
              <w:rPr>
                <w:rFonts w:ascii="Times New Roman" w:hAnsi="Times New Roman" w:cs="Times New Roman"/>
                <w:lang w:val="en-US"/>
              </w:rPr>
              <w:t>…..</w:t>
            </w:r>
            <w:r w:rsidR="00CF7F8D" w:rsidRPr="001532B7">
              <w:rPr>
                <w:rFonts w:ascii="Times New Roman" w:hAnsi="Times New Roman" w:cs="Times New Roman"/>
              </w:rPr>
              <w:t>/</w:t>
            </w:r>
            <w:r w:rsidR="00203CF9" w:rsidRPr="001532B7">
              <w:rPr>
                <w:rFonts w:ascii="Times New Roman" w:hAnsi="Times New Roman" w:cs="Times New Roman"/>
                <w:lang w:val="en-US"/>
              </w:rPr>
              <w:t>……</w:t>
            </w:r>
            <w:r w:rsidR="00CF7F8D" w:rsidRPr="001532B7">
              <w:rPr>
                <w:rFonts w:ascii="Times New Roman" w:hAnsi="Times New Roman" w:cs="Times New Roman"/>
              </w:rPr>
              <w:t xml:space="preserve">, </w:t>
            </w:r>
            <w:r w:rsidR="00EF41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F7F8D" w:rsidRPr="001532B7">
              <w:rPr>
                <w:rFonts w:ascii="Times New Roman" w:hAnsi="Times New Roman" w:cs="Times New Roman"/>
              </w:rPr>
              <w:t>Ngày chính thức:</w:t>
            </w:r>
            <w:r w:rsidR="00203CF9" w:rsidRPr="001532B7">
              <w:rPr>
                <w:rFonts w:ascii="Times New Roman" w:hAnsi="Times New Roman" w:cs="Times New Roman"/>
                <w:lang w:val="en-US"/>
              </w:rPr>
              <w:t>…..</w:t>
            </w:r>
            <w:r w:rsidR="00CF7F8D" w:rsidRPr="001532B7">
              <w:rPr>
                <w:rFonts w:ascii="Times New Roman" w:hAnsi="Times New Roman" w:cs="Times New Roman"/>
              </w:rPr>
              <w:t>/</w:t>
            </w:r>
            <w:r w:rsidR="00203CF9" w:rsidRPr="001532B7">
              <w:rPr>
                <w:rFonts w:ascii="Times New Roman" w:hAnsi="Times New Roman" w:cs="Times New Roman"/>
                <w:lang w:val="en-US"/>
              </w:rPr>
              <w:t>…..</w:t>
            </w:r>
            <w:r w:rsidR="00CF7F8D" w:rsidRPr="001532B7">
              <w:rPr>
                <w:rFonts w:ascii="Times New Roman" w:hAnsi="Times New Roman" w:cs="Times New Roman"/>
              </w:rPr>
              <w:t>/</w:t>
            </w:r>
            <w:r w:rsidR="00203CF9" w:rsidRPr="001532B7">
              <w:rPr>
                <w:rFonts w:ascii="Times New Roman" w:hAnsi="Times New Roman" w:cs="Times New Roman"/>
                <w:lang w:val="en-US"/>
              </w:rPr>
              <w:t>…</w:t>
            </w:r>
            <w:r w:rsidR="00EF41B0">
              <w:rPr>
                <w:rFonts w:ascii="Times New Roman" w:hAnsi="Times New Roman" w:cs="Times New Roman"/>
                <w:lang w:val="en-US"/>
              </w:rPr>
              <w:t>……..…</w:t>
            </w:r>
            <w:r w:rsidR="00203CF9" w:rsidRPr="001532B7">
              <w:rPr>
                <w:rFonts w:ascii="Times New Roman" w:hAnsi="Times New Roman" w:cs="Times New Roman"/>
                <w:lang w:val="en-US"/>
              </w:rPr>
              <w:t>…</w:t>
            </w:r>
          </w:p>
          <w:p w:rsidR="00CF7F8D" w:rsidRPr="001532B7" w:rsidRDefault="00203CF9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hAnsi="Times New Roman" w:cs="Times New Roman"/>
                <w:lang w:val="en-US"/>
              </w:rPr>
              <w:t xml:space="preserve">17) </w:t>
            </w:r>
            <w:r w:rsidR="00CF7F8D" w:rsidRPr="001532B7">
              <w:rPr>
                <w:rFonts w:ascii="Times New Roman" w:hAnsi="Times New Roman" w:cs="Times New Roman"/>
              </w:rPr>
              <w:t xml:space="preserve">Ngày tham gia tổ chức chính </w:t>
            </w:r>
            <w:r w:rsidRPr="001532B7">
              <w:rPr>
                <w:rFonts w:ascii="Times New Roman" w:hAnsi="Times New Roman" w:cs="Times New Roman"/>
                <w:lang w:val="en-US"/>
              </w:rPr>
              <w:t>tr</w:t>
            </w:r>
            <w:r w:rsidR="00CF7F8D" w:rsidRPr="001532B7">
              <w:rPr>
                <w:rFonts w:ascii="Times New Roman" w:hAnsi="Times New Roman" w:cs="Times New Roman"/>
              </w:rPr>
              <w:t>ị-xã hội:</w:t>
            </w:r>
            <w:r w:rsidRPr="001532B7">
              <w:rPr>
                <w:rFonts w:ascii="Times New Roman" w:hAnsi="Times New Roman" w:cs="Times New Roman"/>
                <w:lang w:val="en-US"/>
              </w:rPr>
              <w:t xml:space="preserve"> ………………………………</w:t>
            </w:r>
            <w:r w:rsidR="00EF41B0">
              <w:rPr>
                <w:rFonts w:ascii="Times New Roman" w:hAnsi="Times New Roman" w:cs="Times New Roman"/>
                <w:lang w:val="en-US"/>
              </w:rPr>
              <w:t>……………..</w:t>
            </w:r>
            <w:r w:rsidRPr="001532B7">
              <w:rPr>
                <w:rFonts w:ascii="Times New Roman" w:hAnsi="Times New Roman" w:cs="Times New Roman"/>
                <w:lang w:val="en-US"/>
              </w:rPr>
              <w:t>………</w:t>
            </w:r>
            <w:r w:rsidR="00EF41B0">
              <w:rPr>
                <w:rFonts w:ascii="Times New Roman" w:hAnsi="Times New Roman" w:cs="Times New Roman"/>
                <w:lang w:val="en-US"/>
              </w:rPr>
              <w:t>.</w:t>
            </w:r>
            <w:r w:rsidRPr="001532B7">
              <w:rPr>
                <w:rFonts w:ascii="Times New Roman" w:hAnsi="Times New Roman" w:cs="Times New Roman"/>
                <w:lang w:val="en-US"/>
              </w:rPr>
              <w:t>…</w:t>
            </w:r>
          </w:p>
          <w:p w:rsidR="00CF7F8D" w:rsidRPr="001532B7" w:rsidRDefault="00CF7F8D" w:rsidP="001362E7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1532B7">
              <w:rPr>
                <w:rFonts w:ascii="Times New Roman" w:hAnsi="Times New Roman" w:cs="Times New Roman"/>
              </w:rPr>
              <w:t>(Ngày tham gia tổ chức: Đoàn, Hội,.... v</w:t>
            </w:r>
            <w:r w:rsidR="00203CF9" w:rsidRPr="001532B7">
              <w:rPr>
                <w:rFonts w:ascii="Times New Roman" w:hAnsi="Times New Roman" w:cs="Times New Roman"/>
                <w:lang w:val="en-US"/>
              </w:rPr>
              <w:t>à</w:t>
            </w:r>
            <w:r w:rsidRPr="001532B7">
              <w:rPr>
                <w:rFonts w:ascii="Times New Roman" w:hAnsi="Times New Roman" w:cs="Times New Roman"/>
              </w:rPr>
              <w:t xml:space="preserve"> l</w:t>
            </w:r>
            <w:r w:rsidR="00203CF9" w:rsidRPr="001532B7">
              <w:rPr>
                <w:rFonts w:ascii="Times New Roman" w:hAnsi="Times New Roman" w:cs="Times New Roman"/>
                <w:lang w:val="en-US"/>
              </w:rPr>
              <w:t>à</w:t>
            </w:r>
            <w:r w:rsidR="00203CF9" w:rsidRPr="001532B7">
              <w:rPr>
                <w:rFonts w:ascii="Times New Roman" w:hAnsi="Times New Roman" w:cs="Times New Roman"/>
              </w:rPr>
              <w:t>m việc g</w:t>
            </w:r>
            <w:r w:rsidR="00203CF9" w:rsidRPr="001532B7">
              <w:rPr>
                <w:rFonts w:ascii="Times New Roman" w:hAnsi="Times New Roman" w:cs="Times New Roman"/>
                <w:lang w:val="en-US"/>
              </w:rPr>
              <w:t>ì</w:t>
            </w:r>
            <w:r w:rsidRPr="001532B7">
              <w:rPr>
                <w:rFonts w:ascii="Times New Roman" w:hAnsi="Times New Roman" w:cs="Times New Roman"/>
              </w:rPr>
              <w:t xml:space="preserve"> trong tổ chức đó)</w:t>
            </w:r>
          </w:p>
          <w:p w:rsidR="00CF7F8D" w:rsidRPr="001532B7" w:rsidRDefault="00203CF9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hAnsi="Times New Roman" w:cs="Times New Roman"/>
                <w:lang w:val="en-US"/>
              </w:rPr>
              <w:t xml:space="preserve">18) </w:t>
            </w:r>
            <w:r w:rsidR="00CF7F8D" w:rsidRPr="001532B7">
              <w:rPr>
                <w:rFonts w:ascii="Times New Roman" w:hAnsi="Times New Roman" w:cs="Times New Roman"/>
              </w:rPr>
              <w:t>Ngày nhập ngũ:</w:t>
            </w:r>
            <w:r w:rsidRPr="001532B7">
              <w:rPr>
                <w:rFonts w:ascii="Times New Roman" w:hAnsi="Times New Roman" w:cs="Times New Roman"/>
                <w:lang w:val="en-US"/>
              </w:rPr>
              <w:t xml:space="preserve"> …..</w:t>
            </w:r>
            <w:r w:rsidR="00CF7F8D" w:rsidRPr="001532B7">
              <w:rPr>
                <w:rFonts w:ascii="Times New Roman" w:hAnsi="Times New Roman" w:cs="Times New Roman"/>
              </w:rPr>
              <w:t>/</w:t>
            </w:r>
            <w:r w:rsidRPr="001532B7">
              <w:rPr>
                <w:rFonts w:ascii="Times New Roman" w:hAnsi="Times New Roman" w:cs="Times New Roman"/>
                <w:lang w:val="en-US"/>
              </w:rPr>
              <w:t>…….</w:t>
            </w:r>
            <w:r w:rsidR="00CF7F8D" w:rsidRPr="001532B7">
              <w:rPr>
                <w:rFonts w:ascii="Times New Roman" w:hAnsi="Times New Roman" w:cs="Times New Roman"/>
              </w:rPr>
              <w:t>/</w:t>
            </w:r>
            <w:r w:rsidRPr="001532B7">
              <w:rPr>
                <w:rFonts w:ascii="Times New Roman" w:hAnsi="Times New Roman" w:cs="Times New Roman"/>
                <w:lang w:val="en-US"/>
              </w:rPr>
              <w:t>…….</w:t>
            </w:r>
            <w:r w:rsidR="00CF7F8D" w:rsidRPr="001532B7">
              <w:rPr>
                <w:rFonts w:ascii="Times New Roman" w:hAnsi="Times New Roman" w:cs="Times New Roman"/>
              </w:rPr>
              <w:t>, Ngày xu</w:t>
            </w:r>
            <w:r w:rsidRPr="001532B7">
              <w:rPr>
                <w:rFonts w:ascii="Times New Roman" w:hAnsi="Times New Roman" w:cs="Times New Roman"/>
                <w:lang w:val="en-US"/>
              </w:rPr>
              <w:t>ấ</w:t>
            </w:r>
            <w:r w:rsidR="00CF7F8D" w:rsidRPr="001532B7">
              <w:rPr>
                <w:rFonts w:ascii="Times New Roman" w:hAnsi="Times New Roman" w:cs="Times New Roman"/>
              </w:rPr>
              <w:t>t ngũ:</w:t>
            </w:r>
            <w:r w:rsidRPr="001532B7">
              <w:rPr>
                <w:rFonts w:ascii="Times New Roman" w:hAnsi="Times New Roman" w:cs="Times New Roman"/>
                <w:lang w:val="en-US"/>
              </w:rPr>
              <w:t xml:space="preserve"> …..</w:t>
            </w:r>
            <w:r w:rsidR="00CF7F8D" w:rsidRPr="001532B7">
              <w:rPr>
                <w:rFonts w:ascii="Times New Roman" w:hAnsi="Times New Roman" w:cs="Times New Roman"/>
              </w:rPr>
              <w:t>/</w:t>
            </w:r>
            <w:r w:rsidRPr="001532B7">
              <w:rPr>
                <w:rFonts w:ascii="Times New Roman" w:hAnsi="Times New Roman" w:cs="Times New Roman"/>
                <w:lang w:val="en-US"/>
              </w:rPr>
              <w:t>….</w:t>
            </w:r>
            <w:r w:rsidR="00CF7F8D" w:rsidRPr="001532B7">
              <w:rPr>
                <w:rFonts w:ascii="Times New Roman" w:hAnsi="Times New Roman" w:cs="Times New Roman"/>
              </w:rPr>
              <w:t>/</w:t>
            </w:r>
            <w:r w:rsidRPr="001532B7">
              <w:rPr>
                <w:rFonts w:ascii="Times New Roman" w:hAnsi="Times New Roman" w:cs="Times New Roman"/>
                <w:lang w:val="en-US"/>
              </w:rPr>
              <w:t>…..</w:t>
            </w:r>
            <w:r w:rsidRPr="001532B7">
              <w:rPr>
                <w:rFonts w:ascii="Times New Roman" w:hAnsi="Times New Roman" w:cs="Times New Roman"/>
              </w:rPr>
              <w:t>, Quân hàm cao nhất:</w:t>
            </w:r>
            <w:r w:rsidRPr="001532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C5B6F">
              <w:rPr>
                <w:rFonts w:ascii="Times New Roman" w:hAnsi="Times New Roman" w:cs="Times New Roman"/>
                <w:lang w:val="en-US"/>
              </w:rPr>
              <w:t>…</w:t>
            </w:r>
            <w:r w:rsidR="00EF41B0">
              <w:rPr>
                <w:rFonts w:ascii="Times New Roman" w:hAnsi="Times New Roman" w:cs="Times New Roman"/>
                <w:lang w:val="en-US"/>
              </w:rPr>
              <w:t>…..…</w:t>
            </w:r>
            <w:r w:rsidR="00DC5B6F">
              <w:rPr>
                <w:rFonts w:ascii="Times New Roman" w:hAnsi="Times New Roman" w:cs="Times New Roman"/>
                <w:lang w:val="en-US"/>
              </w:rPr>
              <w:t>..</w:t>
            </w:r>
          </w:p>
          <w:p w:rsidR="00CF7F8D" w:rsidRPr="001532B7" w:rsidRDefault="00203CF9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hAnsi="Times New Roman" w:cs="Times New Roman"/>
                <w:lang w:val="en-US"/>
              </w:rPr>
              <w:t>1</w:t>
            </w:r>
            <w:r w:rsidR="00CF7F8D" w:rsidRPr="001532B7">
              <w:rPr>
                <w:rFonts w:ascii="Times New Roman" w:hAnsi="Times New Roman" w:cs="Times New Roman"/>
              </w:rPr>
              <w:t xml:space="preserve">9) Danh hiệu </w:t>
            </w:r>
            <w:r w:rsidRPr="001532B7">
              <w:rPr>
                <w:rFonts w:ascii="Times New Roman" w:hAnsi="Times New Roman" w:cs="Times New Roman"/>
              </w:rPr>
              <w:t>được phong tặng cao nhất:</w:t>
            </w:r>
            <w:r w:rsidRPr="001532B7">
              <w:rPr>
                <w:rFonts w:ascii="Times New Roman" w:hAnsi="Times New Roman" w:cs="Times New Roman"/>
                <w:lang w:val="en-US"/>
              </w:rPr>
              <w:t xml:space="preserve"> ……………………………………………</w:t>
            </w:r>
            <w:r w:rsidR="00EF41B0">
              <w:rPr>
                <w:rFonts w:ascii="Times New Roman" w:hAnsi="Times New Roman" w:cs="Times New Roman"/>
                <w:lang w:val="en-US"/>
              </w:rPr>
              <w:t>………..</w:t>
            </w:r>
            <w:r w:rsidRPr="001532B7">
              <w:rPr>
                <w:rFonts w:ascii="Times New Roman" w:hAnsi="Times New Roman" w:cs="Times New Roman"/>
                <w:lang w:val="en-US"/>
              </w:rPr>
              <w:t>……</w:t>
            </w:r>
          </w:p>
          <w:p w:rsidR="00CF7F8D" w:rsidRPr="001532B7" w:rsidRDefault="00CF7F8D" w:rsidP="001362E7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1532B7">
              <w:rPr>
                <w:rFonts w:ascii="Times New Roman" w:hAnsi="Times New Roman" w:cs="Times New Roman"/>
              </w:rPr>
              <w:lastRenderedPageBreak/>
              <w:t>(Anh hùng lao động, anh hùng lực lượng vũ trang; nhà giáo, th</w:t>
            </w:r>
            <w:r w:rsidR="00203CF9" w:rsidRPr="001532B7">
              <w:rPr>
                <w:rFonts w:ascii="Times New Roman" w:hAnsi="Times New Roman" w:cs="Times New Roman"/>
                <w:lang w:val="en-US"/>
              </w:rPr>
              <w:t>ầ</w:t>
            </w:r>
            <w:r w:rsidRPr="001532B7">
              <w:rPr>
                <w:rFonts w:ascii="Times New Roman" w:hAnsi="Times New Roman" w:cs="Times New Roman"/>
              </w:rPr>
              <w:t>y thuốc, nghệ sĩ nhân dân và ưu tú)</w:t>
            </w:r>
          </w:p>
          <w:p w:rsidR="00CF7F8D" w:rsidRPr="001532B7" w:rsidRDefault="00203CF9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hAnsi="Times New Roman" w:cs="Times New Roman"/>
                <w:lang w:val="en-US"/>
              </w:rPr>
              <w:t xml:space="preserve">20) </w:t>
            </w:r>
            <w:r w:rsidR="00CF7F8D" w:rsidRPr="001532B7">
              <w:rPr>
                <w:rFonts w:ascii="Times New Roman" w:hAnsi="Times New Roman" w:cs="Times New Roman"/>
              </w:rPr>
              <w:t>Sở trường công tác:</w:t>
            </w:r>
            <w:r w:rsidRPr="001532B7">
              <w:rPr>
                <w:rFonts w:ascii="Times New Roman" w:hAnsi="Times New Roman" w:cs="Times New Roman"/>
                <w:lang w:val="en-US"/>
              </w:rPr>
              <w:t xml:space="preserve"> …………………………………………………</w:t>
            </w:r>
            <w:r w:rsidR="00EF41B0">
              <w:rPr>
                <w:rFonts w:ascii="Times New Roman" w:hAnsi="Times New Roman" w:cs="Times New Roman"/>
                <w:lang w:val="en-US"/>
              </w:rPr>
              <w:t>………...</w:t>
            </w:r>
            <w:r w:rsidRPr="001532B7">
              <w:rPr>
                <w:rFonts w:ascii="Times New Roman" w:hAnsi="Times New Roman" w:cs="Times New Roman"/>
                <w:lang w:val="en-US"/>
              </w:rPr>
              <w:t>…………………</w:t>
            </w:r>
          </w:p>
          <w:p w:rsidR="00203CF9" w:rsidRPr="001532B7" w:rsidRDefault="00203CF9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hAnsi="Times New Roman" w:cs="Times New Roman"/>
                <w:lang w:val="en-US"/>
              </w:rPr>
              <w:t xml:space="preserve">21) </w:t>
            </w:r>
            <w:r w:rsidRPr="001532B7">
              <w:rPr>
                <w:rFonts w:ascii="Times New Roman" w:hAnsi="Times New Roman" w:cs="Times New Roman"/>
              </w:rPr>
              <w:t>Khen thưởng:</w:t>
            </w:r>
            <w:r w:rsidRPr="001532B7">
              <w:rPr>
                <w:rFonts w:ascii="Times New Roman" w:hAnsi="Times New Roman" w:cs="Times New Roman"/>
                <w:lang w:val="en-US"/>
              </w:rPr>
              <w:t xml:space="preserve"> ……………………………</w:t>
            </w:r>
            <w:r w:rsidR="00882AA2" w:rsidRPr="001532B7">
              <w:rPr>
                <w:rFonts w:ascii="Times New Roman" w:hAnsi="Times New Roman" w:cs="Times New Roman"/>
                <w:lang w:val="en-US"/>
              </w:rPr>
              <w:t>.......</w:t>
            </w:r>
            <w:r w:rsidRPr="001532B7">
              <w:rPr>
                <w:rFonts w:ascii="Times New Roman" w:hAnsi="Times New Roman" w:cs="Times New Roman"/>
                <w:lang w:val="en-US"/>
              </w:rPr>
              <w:t xml:space="preserve"> 22) Kỷ luật: ……………………</w:t>
            </w:r>
            <w:r w:rsidR="00EF41B0">
              <w:rPr>
                <w:rFonts w:ascii="Times New Roman" w:hAnsi="Times New Roman" w:cs="Times New Roman"/>
                <w:lang w:val="en-US"/>
              </w:rPr>
              <w:t>………</w:t>
            </w:r>
            <w:r w:rsidRPr="001532B7">
              <w:rPr>
                <w:rFonts w:ascii="Times New Roman" w:hAnsi="Times New Roman" w:cs="Times New Roman"/>
                <w:lang w:val="en-US"/>
              </w:rPr>
              <w:t>………</w:t>
            </w:r>
          </w:p>
          <w:p w:rsidR="00203CF9" w:rsidRPr="001532B7" w:rsidRDefault="00203CF9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hAnsi="Times New Roman" w:cs="Times New Roman"/>
              </w:rPr>
              <w:t>(H</w:t>
            </w:r>
            <w:r w:rsidRPr="001532B7">
              <w:rPr>
                <w:rFonts w:ascii="Times New Roman" w:hAnsi="Times New Roman" w:cs="Times New Roman"/>
                <w:lang w:val="en-US"/>
              </w:rPr>
              <w:t>ì</w:t>
            </w:r>
            <w:r w:rsidRPr="001532B7">
              <w:rPr>
                <w:rFonts w:ascii="Times New Roman" w:hAnsi="Times New Roman" w:cs="Times New Roman"/>
              </w:rPr>
              <w:t>nh thức cao nhất, năm nào)</w:t>
            </w:r>
            <w:r w:rsidR="00EF41B0">
              <w:rPr>
                <w:rFonts w:ascii="Times New Roman" w:hAnsi="Times New Roman" w:cs="Times New Roman"/>
                <w:lang w:val="en-US"/>
              </w:rPr>
              <w:t xml:space="preserve">          </w:t>
            </w:r>
            <w:r w:rsidRPr="001532B7">
              <w:rPr>
                <w:rFonts w:ascii="Times New Roman" w:hAnsi="Times New Roman" w:cs="Times New Roman"/>
                <w:lang w:val="en-US"/>
              </w:rPr>
              <w:t>(về đảng, chính quyền, đoàn thể hình thức cao nhất, năm nào)</w:t>
            </w:r>
          </w:p>
          <w:p w:rsidR="00203CF9" w:rsidRPr="001532B7" w:rsidRDefault="002215DB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hAnsi="Times New Roman" w:cs="Times New Roman"/>
                <w:lang w:val="en-US"/>
              </w:rPr>
              <w:t>2</w:t>
            </w:r>
            <w:r w:rsidR="00203CF9" w:rsidRPr="001532B7">
              <w:rPr>
                <w:rFonts w:ascii="Times New Roman" w:hAnsi="Times New Roman" w:cs="Times New Roman"/>
              </w:rPr>
              <w:t>3) Tình trạng sức khỏe:</w:t>
            </w:r>
            <w:r w:rsidR="00DC5B6F">
              <w:rPr>
                <w:rFonts w:ascii="Times New Roman" w:hAnsi="Times New Roman" w:cs="Times New Roman"/>
                <w:lang w:val="en-US"/>
              </w:rPr>
              <w:t>………………</w:t>
            </w:r>
            <w:r w:rsidR="00203CF9" w:rsidRPr="001532B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203CF9" w:rsidRPr="001532B7">
              <w:rPr>
                <w:rFonts w:ascii="Times New Roman" w:hAnsi="Times New Roman" w:cs="Times New Roman"/>
              </w:rPr>
              <w:t>Chiều cao:</w:t>
            </w:r>
            <w:r w:rsidR="00203CF9" w:rsidRPr="001532B7">
              <w:rPr>
                <w:rFonts w:ascii="Times New Roman" w:hAnsi="Times New Roman" w:cs="Times New Roman"/>
                <w:lang w:val="en-US"/>
              </w:rPr>
              <w:t>…,</w:t>
            </w:r>
            <w:r w:rsidR="00203CF9" w:rsidRPr="001532B7">
              <w:rPr>
                <w:rFonts w:ascii="Times New Roman" w:hAnsi="Times New Roman" w:cs="Times New Roman"/>
              </w:rPr>
              <w:t xml:space="preserve"> Cân nặng: </w:t>
            </w:r>
            <w:r w:rsidR="00203CF9" w:rsidRPr="001532B7">
              <w:rPr>
                <w:rFonts w:ascii="Times New Roman" w:hAnsi="Times New Roman" w:cs="Times New Roman"/>
                <w:lang w:val="en-US"/>
              </w:rPr>
              <w:t xml:space="preserve">…… </w:t>
            </w:r>
            <w:r w:rsidR="00203CF9" w:rsidRPr="001532B7">
              <w:rPr>
                <w:rFonts w:ascii="Times New Roman" w:hAnsi="Times New Roman" w:cs="Times New Roman"/>
              </w:rPr>
              <w:t>kg, Nhóm máu:</w:t>
            </w:r>
            <w:r w:rsidR="00203CF9" w:rsidRPr="001532B7">
              <w:rPr>
                <w:rFonts w:ascii="Times New Roman" w:hAnsi="Times New Roman" w:cs="Times New Roman"/>
                <w:lang w:val="en-US"/>
              </w:rPr>
              <w:t xml:space="preserve"> ……</w:t>
            </w:r>
            <w:r w:rsidR="00EF41B0">
              <w:rPr>
                <w:rFonts w:ascii="Times New Roman" w:hAnsi="Times New Roman" w:cs="Times New Roman"/>
                <w:lang w:val="en-US"/>
              </w:rPr>
              <w:t>.……</w:t>
            </w:r>
          </w:p>
          <w:p w:rsidR="002215DB" w:rsidRPr="001532B7" w:rsidRDefault="002215DB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hAnsi="Times New Roman" w:cs="Times New Roman"/>
              </w:rPr>
              <w:t>24) Là thương binh hạng:</w:t>
            </w:r>
            <w:r w:rsidRPr="001532B7">
              <w:rPr>
                <w:rFonts w:ascii="Times New Roman" w:hAnsi="Times New Roman" w:cs="Times New Roman"/>
                <w:lang w:val="en-US"/>
              </w:rPr>
              <w:t xml:space="preserve"> ….</w:t>
            </w:r>
            <w:r w:rsidR="00203CF9" w:rsidRPr="001532B7">
              <w:rPr>
                <w:rFonts w:ascii="Times New Roman" w:hAnsi="Times New Roman" w:cs="Times New Roman"/>
              </w:rPr>
              <w:t>/</w:t>
            </w:r>
            <w:r w:rsidRPr="001532B7">
              <w:rPr>
                <w:rFonts w:ascii="Times New Roman" w:hAnsi="Times New Roman" w:cs="Times New Roman"/>
                <w:lang w:val="en-US"/>
              </w:rPr>
              <w:t xml:space="preserve">….., </w:t>
            </w:r>
            <w:r w:rsidR="00203CF9" w:rsidRPr="001532B7">
              <w:rPr>
                <w:rFonts w:ascii="Times New Roman" w:hAnsi="Times New Roman" w:cs="Times New Roman"/>
              </w:rPr>
              <w:t>Là con gia đình chính sách:</w:t>
            </w:r>
            <w:r w:rsidRPr="001532B7">
              <w:rPr>
                <w:rFonts w:ascii="Times New Roman" w:hAnsi="Times New Roman" w:cs="Times New Roman"/>
                <w:lang w:val="en-US"/>
              </w:rPr>
              <w:t xml:space="preserve"> …………………</w:t>
            </w:r>
            <w:r w:rsidR="00EF41B0">
              <w:rPr>
                <w:rFonts w:ascii="Times New Roman" w:hAnsi="Times New Roman" w:cs="Times New Roman"/>
                <w:lang w:val="en-US"/>
              </w:rPr>
              <w:t>………….</w:t>
            </w:r>
            <w:r w:rsidRPr="001532B7">
              <w:rPr>
                <w:rFonts w:ascii="Times New Roman" w:hAnsi="Times New Roman" w:cs="Times New Roman"/>
                <w:lang w:val="en-US"/>
              </w:rPr>
              <w:t>………</w:t>
            </w:r>
          </w:p>
          <w:p w:rsidR="00203CF9" w:rsidRPr="001532B7" w:rsidRDefault="002215DB" w:rsidP="001362E7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1532B7">
              <w:rPr>
                <w:rFonts w:ascii="Times New Roman" w:eastAsia="Courier New" w:hAnsi="Times New Roman" w:cs="Times New Roman"/>
                <w:lang w:val="en-US"/>
              </w:rPr>
              <w:tab/>
            </w:r>
            <w:r w:rsidRPr="001532B7">
              <w:rPr>
                <w:rFonts w:ascii="Times New Roman" w:eastAsia="Courier New" w:hAnsi="Times New Roman" w:cs="Times New Roman"/>
                <w:lang w:val="en-US"/>
              </w:rPr>
              <w:tab/>
            </w:r>
            <w:r w:rsidRPr="001532B7">
              <w:rPr>
                <w:rFonts w:ascii="Times New Roman" w:eastAsia="Courier New" w:hAnsi="Times New Roman" w:cs="Times New Roman"/>
                <w:lang w:val="en-US"/>
              </w:rPr>
              <w:tab/>
            </w:r>
            <w:r w:rsidR="00203CF9" w:rsidRPr="001532B7">
              <w:rPr>
                <w:rFonts w:ascii="Times New Roman" w:hAnsi="Times New Roman" w:cs="Times New Roman"/>
              </w:rPr>
              <w:t>(Con thương binh, con liệt sĩ</w:t>
            </w:r>
            <w:r w:rsidRPr="001532B7">
              <w:rPr>
                <w:rFonts w:ascii="Times New Roman" w:hAnsi="Times New Roman" w:cs="Times New Roman"/>
              </w:rPr>
              <w:t xml:space="preserve">, người nhiễm chất độc da cam </w:t>
            </w:r>
            <w:r w:rsidRPr="001532B7">
              <w:rPr>
                <w:rFonts w:ascii="Times New Roman" w:hAnsi="Times New Roman" w:cs="Times New Roman"/>
                <w:lang w:val="en-US"/>
              </w:rPr>
              <w:t>Di</w:t>
            </w:r>
            <w:r w:rsidR="00203CF9" w:rsidRPr="001532B7">
              <w:rPr>
                <w:rFonts w:ascii="Times New Roman" w:hAnsi="Times New Roman" w:cs="Times New Roman"/>
              </w:rPr>
              <w:t>oxin)</w:t>
            </w:r>
          </w:p>
          <w:p w:rsidR="00203CF9" w:rsidRPr="001532B7" w:rsidRDefault="00203CF9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hAnsi="Times New Roman" w:cs="Times New Roman"/>
              </w:rPr>
              <w:t>25) Số chứng minh nhân dân:</w:t>
            </w:r>
            <w:r w:rsidR="002215DB" w:rsidRPr="001532B7">
              <w:rPr>
                <w:rFonts w:ascii="Times New Roman" w:hAnsi="Times New Roman" w:cs="Times New Roman"/>
                <w:lang w:val="en-US"/>
              </w:rPr>
              <w:t xml:space="preserve"> ……….</w:t>
            </w:r>
            <w:r w:rsidRPr="001532B7">
              <w:rPr>
                <w:rFonts w:ascii="Times New Roman" w:hAnsi="Times New Roman" w:cs="Times New Roman"/>
              </w:rPr>
              <w:t>Ngày cấp:</w:t>
            </w:r>
            <w:r w:rsidR="002215DB" w:rsidRPr="001532B7">
              <w:rPr>
                <w:rFonts w:ascii="Times New Roman" w:hAnsi="Times New Roman" w:cs="Times New Roman"/>
                <w:lang w:val="en-US"/>
              </w:rPr>
              <w:t xml:space="preserve"> …..</w:t>
            </w:r>
            <w:r w:rsidRPr="001532B7">
              <w:rPr>
                <w:rFonts w:ascii="Times New Roman" w:hAnsi="Times New Roman" w:cs="Times New Roman"/>
              </w:rPr>
              <w:t>/</w:t>
            </w:r>
            <w:r w:rsidR="002215DB" w:rsidRPr="001532B7">
              <w:rPr>
                <w:rFonts w:ascii="Times New Roman" w:hAnsi="Times New Roman" w:cs="Times New Roman"/>
                <w:lang w:val="en-US"/>
              </w:rPr>
              <w:t>…..</w:t>
            </w:r>
            <w:r w:rsidRPr="001532B7">
              <w:rPr>
                <w:rFonts w:ascii="Times New Roman" w:hAnsi="Times New Roman" w:cs="Times New Roman"/>
              </w:rPr>
              <w:t>/</w:t>
            </w:r>
            <w:r w:rsidR="002215DB" w:rsidRPr="001532B7">
              <w:rPr>
                <w:rFonts w:ascii="Times New Roman" w:hAnsi="Times New Roman" w:cs="Times New Roman"/>
                <w:lang w:val="en-US"/>
              </w:rPr>
              <w:t xml:space="preserve">….. </w:t>
            </w:r>
            <w:r w:rsidRPr="001532B7">
              <w:rPr>
                <w:rFonts w:ascii="Times New Roman" w:hAnsi="Times New Roman" w:cs="Times New Roman"/>
              </w:rPr>
              <w:t xml:space="preserve">26) </w:t>
            </w:r>
            <w:r w:rsidR="002215DB" w:rsidRPr="001532B7">
              <w:rPr>
                <w:rFonts w:ascii="Times New Roman" w:hAnsi="Times New Roman" w:cs="Times New Roman"/>
              </w:rPr>
              <w:t>Số sổ BHXH:</w:t>
            </w:r>
            <w:r w:rsidR="002215DB" w:rsidRPr="001532B7">
              <w:rPr>
                <w:rFonts w:ascii="Times New Roman" w:hAnsi="Times New Roman" w:cs="Times New Roman"/>
                <w:lang w:val="en-US"/>
              </w:rPr>
              <w:t xml:space="preserve"> …</w:t>
            </w:r>
            <w:r w:rsidR="00EF41B0">
              <w:rPr>
                <w:rFonts w:ascii="Times New Roman" w:hAnsi="Times New Roman" w:cs="Times New Roman"/>
                <w:lang w:val="en-US"/>
              </w:rPr>
              <w:t>………….</w:t>
            </w:r>
            <w:r w:rsidR="002215DB" w:rsidRPr="001532B7">
              <w:rPr>
                <w:rFonts w:ascii="Times New Roman" w:hAnsi="Times New Roman" w:cs="Times New Roman"/>
                <w:lang w:val="en-US"/>
              </w:rPr>
              <w:t>……</w:t>
            </w:r>
          </w:p>
          <w:p w:rsidR="00203CF9" w:rsidRPr="00A4617C" w:rsidRDefault="00203CF9" w:rsidP="00A4617C">
            <w:pPr>
              <w:widowControl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A4617C">
              <w:rPr>
                <w:rFonts w:ascii="Times New Roman" w:hAnsi="Times New Roman" w:cs="Times New Roman"/>
                <w:b/>
              </w:rPr>
              <w:t xml:space="preserve">27) </w:t>
            </w:r>
            <w:r w:rsidR="002215DB" w:rsidRPr="00A4617C">
              <w:rPr>
                <w:rFonts w:ascii="Times New Roman" w:hAnsi="Times New Roman" w:cs="Times New Roman"/>
                <w:b/>
              </w:rPr>
              <w:t>ĐÀO TẠO, BỒI DƯỠNG VỀ CHUYÊN MÔN, NGHIỆP VỤ, LÝ LUẬN CHÍNH TRỊ, NGOẠI NGỮ, TIN HỌC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56"/>
              <w:gridCol w:w="2256"/>
              <w:gridCol w:w="1620"/>
              <w:gridCol w:w="1536"/>
              <w:gridCol w:w="2136"/>
            </w:tblGrid>
            <w:tr w:rsidR="002215DB" w:rsidRPr="001532B7" w:rsidTr="0019355C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5DB" w:rsidRPr="001532B7" w:rsidRDefault="002215DB" w:rsidP="001362E7">
                  <w:pPr>
                    <w:widowControl/>
                    <w:spacing w:before="12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hAnsi="Times New Roman" w:cs="Times New Roman"/>
                      <w:lang w:val="en-US"/>
                    </w:rPr>
                    <w:t>Tên trường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5DB" w:rsidRPr="001532B7" w:rsidRDefault="002215DB" w:rsidP="001362E7">
                  <w:pPr>
                    <w:widowControl/>
                    <w:spacing w:before="12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Chuyên ngành đào tạo, bồi dưỡng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5DB" w:rsidRPr="001532B7" w:rsidRDefault="002215DB" w:rsidP="001362E7">
                  <w:pPr>
                    <w:widowControl/>
                    <w:spacing w:before="12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Từ tháng, năm- Đến tháng, năm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5DB" w:rsidRPr="001532B7" w:rsidRDefault="002215DB" w:rsidP="001362E7">
                  <w:pPr>
                    <w:widowControl/>
                    <w:spacing w:before="12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Hình thức đào tạo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5DB" w:rsidRPr="001532B7" w:rsidRDefault="002215DB" w:rsidP="001362E7">
                  <w:pPr>
                    <w:widowControl/>
                    <w:spacing w:before="12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Văn bằng, chứng chỉ, trình độ gì</w:t>
                  </w:r>
                </w:p>
              </w:tc>
            </w:tr>
            <w:tr w:rsidR="0061745D" w:rsidRPr="001532B7" w:rsidTr="0019355C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45D" w:rsidRPr="001532B7" w:rsidRDefault="0061745D" w:rsidP="008B2A65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hAnsi="Times New Roman" w:cs="Times New Roman"/>
                      <w:lang w:val="en-US"/>
                    </w:rPr>
                    <w:t>………………….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45D" w:rsidRPr="001532B7" w:rsidRDefault="0061745D" w:rsidP="008B2A65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……………………..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45D" w:rsidRPr="001532B7" w:rsidRDefault="0061745D" w:rsidP="008B2A65">
                  <w:pPr>
                    <w:widowControl/>
                    <w:spacing w:before="12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…/…-…/…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45D" w:rsidRPr="001532B7" w:rsidRDefault="0061745D" w:rsidP="008B2A65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……………..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45D" w:rsidRPr="001532B7" w:rsidRDefault="0061745D" w:rsidP="008B2A65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……………………</w:t>
                  </w:r>
                </w:p>
              </w:tc>
            </w:tr>
            <w:tr w:rsidR="0061745D" w:rsidRPr="001532B7" w:rsidTr="0019355C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45D" w:rsidRPr="001532B7" w:rsidRDefault="0061745D" w:rsidP="008B2A65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hAnsi="Times New Roman" w:cs="Times New Roman"/>
                      <w:lang w:val="en-US"/>
                    </w:rPr>
                    <w:t>………………….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45D" w:rsidRPr="001532B7" w:rsidRDefault="0061745D" w:rsidP="008B2A65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……………………..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45D" w:rsidRPr="001532B7" w:rsidRDefault="0061745D" w:rsidP="008B2A65">
                  <w:pPr>
                    <w:widowControl/>
                    <w:spacing w:before="12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…/…-…/…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45D" w:rsidRPr="001532B7" w:rsidRDefault="0061745D" w:rsidP="008B2A65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……………..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45D" w:rsidRPr="001532B7" w:rsidRDefault="0061745D" w:rsidP="008B2A65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……………………</w:t>
                  </w:r>
                </w:p>
              </w:tc>
            </w:tr>
            <w:tr w:rsidR="0061745D" w:rsidRPr="001532B7" w:rsidTr="0019355C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45D" w:rsidRPr="001532B7" w:rsidRDefault="0061745D" w:rsidP="008B2A65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hAnsi="Times New Roman" w:cs="Times New Roman"/>
                      <w:lang w:val="en-US"/>
                    </w:rPr>
                    <w:t>………………….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45D" w:rsidRPr="001532B7" w:rsidRDefault="0061745D" w:rsidP="008B2A65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……………………..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45D" w:rsidRPr="001532B7" w:rsidRDefault="0061745D" w:rsidP="008B2A65">
                  <w:pPr>
                    <w:widowControl/>
                    <w:spacing w:before="12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…/…-…/…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45D" w:rsidRPr="001532B7" w:rsidRDefault="0061745D" w:rsidP="008B2A65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……………..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45D" w:rsidRPr="001532B7" w:rsidRDefault="0061745D" w:rsidP="008B2A65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……………………</w:t>
                  </w:r>
                </w:p>
              </w:tc>
            </w:tr>
            <w:tr w:rsidR="0061745D" w:rsidRPr="001532B7" w:rsidTr="0019355C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45D" w:rsidRPr="001532B7" w:rsidRDefault="0061745D" w:rsidP="008B2A65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hAnsi="Times New Roman" w:cs="Times New Roman"/>
                      <w:lang w:val="en-US"/>
                    </w:rPr>
                    <w:t>………………….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45D" w:rsidRPr="001532B7" w:rsidRDefault="0061745D" w:rsidP="008B2A65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……………………..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45D" w:rsidRPr="001532B7" w:rsidRDefault="0061745D" w:rsidP="008B2A65">
                  <w:pPr>
                    <w:widowControl/>
                    <w:spacing w:before="12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…/…-…/…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45D" w:rsidRPr="001532B7" w:rsidRDefault="0061745D" w:rsidP="008B2A65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……………..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45D" w:rsidRPr="001532B7" w:rsidRDefault="0061745D" w:rsidP="008B2A65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……………………</w:t>
                  </w:r>
                </w:p>
              </w:tc>
            </w:tr>
            <w:tr w:rsidR="0061745D" w:rsidRPr="001532B7" w:rsidTr="0019355C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45D" w:rsidRPr="001532B7" w:rsidRDefault="0061745D" w:rsidP="008B2A65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hAnsi="Times New Roman" w:cs="Times New Roman"/>
                      <w:lang w:val="en-US"/>
                    </w:rPr>
                    <w:t>………………….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45D" w:rsidRPr="001532B7" w:rsidRDefault="0061745D" w:rsidP="008B2A65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……………………..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45D" w:rsidRPr="001532B7" w:rsidRDefault="0061745D" w:rsidP="008B2A65">
                  <w:pPr>
                    <w:widowControl/>
                    <w:spacing w:before="12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…/…-…/…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45D" w:rsidRPr="001532B7" w:rsidRDefault="0061745D" w:rsidP="008B2A65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……………..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45D" w:rsidRPr="001532B7" w:rsidRDefault="0061745D" w:rsidP="008B2A65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……………………</w:t>
                  </w:r>
                </w:p>
              </w:tc>
            </w:tr>
            <w:tr w:rsidR="0061745D" w:rsidRPr="001532B7" w:rsidTr="0019355C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45D" w:rsidRPr="001532B7" w:rsidRDefault="0061745D" w:rsidP="008B2A65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hAnsi="Times New Roman" w:cs="Times New Roman"/>
                      <w:lang w:val="en-US"/>
                    </w:rPr>
                    <w:t>………………….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45D" w:rsidRPr="001532B7" w:rsidRDefault="0061745D" w:rsidP="008B2A65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……………………..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45D" w:rsidRPr="001532B7" w:rsidRDefault="0061745D" w:rsidP="008B2A65">
                  <w:pPr>
                    <w:widowControl/>
                    <w:spacing w:before="12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…/…-…/…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45D" w:rsidRPr="001532B7" w:rsidRDefault="0061745D" w:rsidP="008B2A65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……………..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45D" w:rsidRPr="001532B7" w:rsidRDefault="0061745D" w:rsidP="008B2A65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……………………</w:t>
                  </w:r>
                </w:p>
              </w:tc>
            </w:tr>
            <w:tr w:rsidR="003860E7" w:rsidRPr="001532B7" w:rsidTr="0019355C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E7" w:rsidRPr="001532B7" w:rsidRDefault="003860E7" w:rsidP="00EC1020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hAnsi="Times New Roman" w:cs="Times New Roman"/>
                      <w:lang w:val="en-US"/>
                    </w:rPr>
                    <w:t>………………….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E7" w:rsidRPr="001532B7" w:rsidRDefault="003860E7" w:rsidP="00EC1020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……………………..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E7" w:rsidRPr="001532B7" w:rsidRDefault="003860E7" w:rsidP="00EC1020">
                  <w:pPr>
                    <w:widowControl/>
                    <w:spacing w:before="12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…/…-…/…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E7" w:rsidRPr="001532B7" w:rsidRDefault="003860E7" w:rsidP="00EC1020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……………..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E7" w:rsidRPr="001532B7" w:rsidRDefault="003860E7" w:rsidP="00EC1020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……………………</w:t>
                  </w:r>
                </w:p>
              </w:tc>
            </w:tr>
            <w:tr w:rsidR="003860E7" w:rsidRPr="001532B7" w:rsidTr="0019355C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E7" w:rsidRPr="001532B7" w:rsidRDefault="003860E7" w:rsidP="00EC1020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hAnsi="Times New Roman" w:cs="Times New Roman"/>
                      <w:lang w:val="en-US"/>
                    </w:rPr>
                    <w:t>………………….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E7" w:rsidRPr="001532B7" w:rsidRDefault="003860E7" w:rsidP="00EC1020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……………………..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E7" w:rsidRPr="001532B7" w:rsidRDefault="003860E7" w:rsidP="00EC1020">
                  <w:pPr>
                    <w:widowControl/>
                    <w:spacing w:before="12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…/…-…/…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E7" w:rsidRPr="001532B7" w:rsidRDefault="003860E7" w:rsidP="00EC1020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……………..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E7" w:rsidRPr="001532B7" w:rsidRDefault="003860E7" w:rsidP="00EC1020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……………………</w:t>
                  </w:r>
                </w:p>
              </w:tc>
            </w:tr>
          </w:tbl>
          <w:p w:rsidR="009D2AE2" w:rsidRPr="001532B7" w:rsidRDefault="009D2AE2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1532B7">
              <w:rPr>
                <w:rFonts w:ascii="Times New Roman" w:hAnsi="Times New Roman" w:cs="Times New Roman"/>
                <w:i/>
                <w:iCs/>
              </w:rPr>
              <w:t>Ghi chú:</w:t>
            </w:r>
            <w:r w:rsidRPr="001532B7">
              <w:rPr>
                <w:rFonts w:ascii="Times New Roman" w:hAnsi="Times New Roman" w:cs="Times New Roman"/>
              </w:rPr>
              <w:t xml:space="preserve"> Hình thức đào tạo: Chính qui, tại c</w:t>
            </w:r>
            <w:r w:rsidR="00510D3A" w:rsidRPr="001532B7">
              <w:rPr>
                <w:rFonts w:ascii="Times New Roman" w:hAnsi="Times New Roman" w:cs="Times New Roman"/>
              </w:rPr>
              <w:t>hức, chuyên tu, bồi dưỡng.../ V</w:t>
            </w:r>
            <w:r w:rsidR="00510D3A" w:rsidRPr="001532B7">
              <w:rPr>
                <w:rFonts w:ascii="Times New Roman" w:hAnsi="Times New Roman" w:cs="Times New Roman"/>
                <w:lang w:val="en-US"/>
              </w:rPr>
              <w:t>ă</w:t>
            </w:r>
            <w:r w:rsidRPr="001532B7">
              <w:rPr>
                <w:rFonts w:ascii="Times New Roman" w:hAnsi="Times New Roman" w:cs="Times New Roman"/>
              </w:rPr>
              <w:t>n bằng: TSKH, TS, Ths, Cử nhân, Kỹ sư</w:t>
            </w:r>
            <w:r w:rsidR="00510D3A" w:rsidRPr="001532B7">
              <w:rPr>
                <w:rFonts w:ascii="Times New Roman" w:hAnsi="Times New Roman" w:cs="Times New Roman"/>
                <w:lang w:val="en-US"/>
              </w:rPr>
              <w:t xml:space="preserve"> ……</w:t>
            </w:r>
          </w:p>
          <w:p w:rsidR="009D2AE2" w:rsidRPr="001532B7" w:rsidRDefault="009D2AE2" w:rsidP="00A4617C">
            <w:pPr>
              <w:widowControl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1532B7">
              <w:rPr>
                <w:rFonts w:ascii="Times New Roman" w:hAnsi="Times New Roman" w:cs="Times New Roman"/>
                <w:b/>
                <w:bCs/>
              </w:rPr>
              <w:t>28) TÓM TẮT QUÁ TRÌNH CÔNG TÁC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56"/>
              <w:gridCol w:w="7896"/>
            </w:tblGrid>
            <w:tr w:rsidR="00510D3A" w:rsidRPr="001532B7" w:rsidTr="00EF41B0"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D3A" w:rsidRPr="001532B7" w:rsidRDefault="00510D3A" w:rsidP="001362E7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hAnsi="Times New Roman" w:cs="Times New Roman"/>
                    </w:rPr>
                    <w:t>Từ tháng, năm</w:t>
                  </w:r>
                  <w:r w:rsidRPr="001532B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61745D">
                    <w:rPr>
                      <w:rFonts w:ascii="Times New Roman" w:hAnsi="Times New Roman" w:cs="Times New Roman"/>
                      <w:spacing w:val="-4"/>
                      <w:lang w:val="en-US"/>
                    </w:rPr>
                    <w:t>đến tháng, năm</w:t>
                  </w:r>
                </w:p>
              </w:tc>
              <w:tc>
                <w:tcPr>
                  <w:tcW w:w="7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D3A" w:rsidRPr="001532B7" w:rsidRDefault="00510D3A" w:rsidP="001362E7">
                  <w:pPr>
                    <w:widowControl/>
                    <w:spacing w:before="12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</w:rPr>
                    <w:t xml:space="preserve">Chức danh, chức vụ, đơn vị công tác (đảng, chính quyền, đoàn thể, tổ chức xã hội), kể </w:t>
                  </w: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cả thời gian được đào tạo, bồi dưỡng về chuyên môn, nghiệp vụ, …</w:t>
                  </w:r>
                </w:p>
              </w:tc>
            </w:tr>
            <w:tr w:rsidR="00510D3A" w:rsidRPr="001532B7" w:rsidTr="00EF41B0"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D3A" w:rsidRPr="001532B7" w:rsidRDefault="00510D3A" w:rsidP="001362E7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hAnsi="Times New Roman" w:cs="Times New Roman"/>
                      <w:lang w:val="en-US"/>
                    </w:rPr>
                    <w:t>………………</w:t>
                  </w:r>
                </w:p>
                <w:p w:rsidR="00510D3A" w:rsidRPr="001532B7" w:rsidRDefault="00510D3A" w:rsidP="001362E7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hAnsi="Times New Roman" w:cs="Times New Roman"/>
                      <w:lang w:val="en-US"/>
                    </w:rPr>
                    <w:t>………………</w:t>
                  </w:r>
                </w:p>
                <w:p w:rsidR="00510D3A" w:rsidRDefault="00510D3A" w:rsidP="00DC5B6F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hAnsi="Times New Roman" w:cs="Times New Roman"/>
                      <w:lang w:val="en-US"/>
                    </w:rPr>
                    <w:t>………………</w:t>
                  </w:r>
                </w:p>
                <w:p w:rsidR="0061745D" w:rsidRPr="001532B7" w:rsidRDefault="0061745D" w:rsidP="0061745D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hAnsi="Times New Roman" w:cs="Times New Roman"/>
                      <w:lang w:val="en-US"/>
                    </w:rPr>
                    <w:t>………………</w:t>
                  </w:r>
                </w:p>
                <w:p w:rsidR="0061745D" w:rsidRPr="001532B7" w:rsidRDefault="0061745D" w:rsidP="0061745D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hAnsi="Times New Roman" w:cs="Times New Roman"/>
                      <w:lang w:val="en-US"/>
                    </w:rPr>
                    <w:t>………………</w:t>
                  </w:r>
                </w:p>
                <w:p w:rsidR="0061745D" w:rsidRDefault="0061745D" w:rsidP="0061745D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hAnsi="Times New Roman" w:cs="Times New Roman"/>
                      <w:lang w:val="en-US"/>
                    </w:rPr>
                    <w:t>………………</w:t>
                  </w:r>
                </w:p>
                <w:p w:rsidR="0061745D" w:rsidRPr="001532B7" w:rsidRDefault="0061745D" w:rsidP="0061745D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hAnsi="Times New Roman" w:cs="Times New Roman"/>
                      <w:lang w:val="en-US"/>
                    </w:rPr>
                    <w:t>………………</w:t>
                  </w:r>
                </w:p>
                <w:p w:rsidR="0061745D" w:rsidRPr="001532B7" w:rsidRDefault="0061745D" w:rsidP="0061745D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hAnsi="Times New Roman" w:cs="Times New Roman"/>
                      <w:lang w:val="en-US"/>
                    </w:rPr>
                    <w:t>………………</w:t>
                  </w:r>
                </w:p>
                <w:p w:rsidR="0061745D" w:rsidRDefault="0061745D" w:rsidP="0061745D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hAnsi="Times New Roman" w:cs="Times New Roman"/>
                      <w:lang w:val="en-US"/>
                    </w:rPr>
                    <w:t>………………</w:t>
                  </w:r>
                </w:p>
                <w:p w:rsidR="003860E7" w:rsidRPr="001532B7" w:rsidRDefault="003860E7" w:rsidP="003860E7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hAnsi="Times New Roman" w:cs="Times New Roman"/>
                      <w:lang w:val="en-US"/>
                    </w:rPr>
                    <w:t>………………</w:t>
                  </w:r>
                </w:p>
                <w:p w:rsidR="003860E7" w:rsidRPr="001532B7" w:rsidRDefault="003860E7" w:rsidP="003860E7">
                  <w:pPr>
                    <w:widowControl/>
                    <w:spacing w:before="1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hAnsi="Times New Roman" w:cs="Times New Roman"/>
                      <w:lang w:val="en-US"/>
                    </w:rPr>
                    <w:t>………………</w:t>
                  </w:r>
                </w:p>
              </w:tc>
              <w:tc>
                <w:tcPr>
                  <w:tcW w:w="7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6F" w:rsidRDefault="00510D3A" w:rsidP="001362E7">
                  <w:pPr>
                    <w:widowControl/>
                    <w:spacing w:before="120"/>
                    <w:rPr>
                      <w:rFonts w:ascii="Times New Roman" w:eastAsia="Courier New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…………………………………………………………………………</w:t>
                  </w:r>
                  <w:r w:rsidR="0061745D">
                    <w:rPr>
                      <w:rFonts w:ascii="Times New Roman" w:eastAsia="Courier New" w:hAnsi="Times New Roman" w:cs="Times New Roman"/>
                      <w:lang w:val="en-US"/>
                    </w:rPr>
                    <w:t>…………</w:t>
                  </w:r>
                </w:p>
                <w:p w:rsidR="00DC5B6F" w:rsidRDefault="00DC5B6F" w:rsidP="00DC5B6F">
                  <w:pPr>
                    <w:widowControl/>
                    <w:spacing w:before="120"/>
                    <w:rPr>
                      <w:rFonts w:ascii="Times New Roman" w:eastAsia="Courier New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…………………………………………………………………………</w:t>
                  </w:r>
                  <w:r w:rsidR="0061745D">
                    <w:rPr>
                      <w:rFonts w:ascii="Times New Roman" w:eastAsia="Courier New" w:hAnsi="Times New Roman" w:cs="Times New Roman"/>
                      <w:lang w:val="en-US"/>
                    </w:rPr>
                    <w:t>…………</w:t>
                  </w:r>
                </w:p>
                <w:p w:rsidR="00DC5B6F" w:rsidRDefault="00DC5B6F" w:rsidP="00DC5B6F">
                  <w:pPr>
                    <w:widowControl/>
                    <w:spacing w:before="120"/>
                    <w:rPr>
                      <w:rFonts w:ascii="Times New Roman" w:eastAsia="Courier New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…………………………………………………………………………</w:t>
                  </w:r>
                  <w:r w:rsidR="0061745D">
                    <w:rPr>
                      <w:rFonts w:ascii="Times New Roman" w:eastAsia="Courier New" w:hAnsi="Times New Roman" w:cs="Times New Roman"/>
                      <w:lang w:val="en-US"/>
                    </w:rPr>
                    <w:t>…………</w:t>
                  </w:r>
                </w:p>
                <w:p w:rsidR="0061745D" w:rsidRDefault="0061745D" w:rsidP="0061745D">
                  <w:pPr>
                    <w:widowControl/>
                    <w:spacing w:before="120"/>
                    <w:rPr>
                      <w:rFonts w:ascii="Times New Roman" w:eastAsia="Courier New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…………………………………………………………………………</w:t>
                  </w:r>
                  <w:r>
                    <w:rPr>
                      <w:rFonts w:ascii="Times New Roman" w:eastAsia="Courier New" w:hAnsi="Times New Roman" w:cs="Times New Roman"/>
                      <w:lang w:val="en-US"/>
                    </w:rPr>
                    <w:t>…………</w:t>
                  </w:r>
                </w:p>
                <w:p w:rsidR="0061745D" w:rsidRDefault="0061745D" w:rsidP="0061745D">
                  <w:pPr>
                    <w:widowControl/>
                    <w:spacing w:before="120"/>
                    <w:rPr>
                      <w:rFonts w:ascii="Times New Roman" w:eastAsia="Courier New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…………………………………………………………………………</w:t>
                  </w:r>
                  <w:r>
                    <w:rPr>
                      <w:rFonts w:ascii="Times New Roman" w:eastAsia="Courier New" w:hAnsi="Times New Roman" w:cs="Times New Roman"/>
                      <w:lang w:val="en-US"/>
                    </w:rPr>
                    <w:t>…………</w:t>
                  </w:r>
                </w:p>
                <w:p w:rsidR="0061745D" w:rsidRDefault="0061745D" w:rsidP="0061745D">
                  <w:pPr>
                    <w:widowControl/>
                    <w:spacing w:before="120"/>
                    <w:rPr>
                      <w:rFonts w:ascii="Times New Roman" w:eastAsia="Courier New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…………………………………………………………………………</w:t>
                  </w:r>
                  <w:r>
                    <w:rPr>
                      <w:rFonts w:ascii="Times New Roman" w:eastAsia="Courier New" w:hAnsi="Times New Roman" w:cs="Times New Roman"/>
                      <w:lang w:val="en-US"/>
                    </w:rPr>
                    <w:t>…………</w:t>
                  </w:r>
                </w:p>
                <w:p w:rsidR="0061745D" w:rsidRDefault="0061745D" w:rsidP="0061745D">
                  <w:pPr>
                    <w:widowControl/>
                    <w:spacing w:before="120"/>
                    <w:rPr>
                      <w:rFonts w:ascii="Times New Roman" w:eastAsia="Courier New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…………………………………………………………………………</w:t>
                  </w:r>
                  <w:r>
                    <w:rPr>
                      <w:rFonts w:ascii="Times New Roman" w:eastAsia="Courier New" w:hAnsi="Times New Roman" w:cs="Times New Roman"/>
                      <w:lang w:val="en-US"/>
                    </w:rPr>
                    <w:t>…………</w:t>
                  </w:r>
                </w:p>
                <w:p w:rsidR="0061745D" w:rsidRDefault="0061745D" w:rsidP="0061745D">
                  <w:pPr>
                    <w:widowControl/>
                    <w:spacing w:before="120"/>
                    <w:rPr>
                      <w:rFonts w:ascii="Times New Roman" w:eastAsia="Courier New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…………………………………………………………………………</w:t>
                  </w:r>
                  <w:r>
                    <w:rPr>
                      <w:rFonts w:ascii="Times New Roman" w:eastAsia="Courier New" w:hAnsi="Times New Roman" w:cs="Times New Roman"/>
                      <w:lang w:val="en-US"/>
                    </w:rPr>
                    <w:t>…………</w:t>
                  </w:r>
                </w:p>
                <w:p w:rsidR="0061745D" w:rsidRDefault="0061745D" w:rsidP="0061745D">
                  <w:pPr>
                    <w:widowControl/>
                    <w:spacing w:before="120"/>
                    <w:rPr>
                      <w:rFonts w:ascii="Times New Roman" w:eastAsia="Courier New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…………………………………………………………………………</w:t>
                  </w:r>
                  <w:r>
                    <w:rPr>
                      <w:rFonts w:ascii="Times New Roman" w:eastAsia="Courier New" w:hAnsi="Times New Roman" w:cs="Times New Roman"/>
                      <w:lang w:val="en-US"/>
                    </w:rPr>
                    <w:t>…………</w:t>
                  </w:r>
                </w:p>
                <w:p w:rsidR="003860E7" w:rsidRDefault="003860E7" w:rsidP="003860E7">
                  <w:pPr>
                    <w:widowControl/>
                    <w:spacing w:before="120"/>
                    <w:rPr>
                      <w:rFonts w:ascii="Times New Roman" w:eastAsia="Courier New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…………………………………………………………………………</w:t>
                  </w:r>
                  <w:r>
                    <w:rPr>
                      <w:rFonts w:ascii="Times New Roman" w:eastAsia="Courier New" w:hAnsi="Times New Roman" w:cs="Times New Roman"/>
                      <w:lang w:val="en-US"/>
                    </w:rPr>
                    <w:t>…………</w:t>
                  </w:r>
                </w:p>
                <w:p w:rsidR="0061745D" w:rsidRDefault="003860E7" w:rsidP="003860E7">
                  <w:pPr>
                    <w:widowControl/>
                    <w:spacing w:before="120"/>
                    <w:rPr>
                      <w:rFonts w:ascii="Times New Roman" w:eastAsia="Courier New" w:hAnsi="Times New Roman" w:cs="Times New Roman"/>
                      <w:lang w:val="en-US"/>
                    </w:rPr>
                  </w:pPr>
                  <w:r w:rsidRPr="001532B7">
                    <w:rPr>
                      <w:rFonts w:ascii="Times New Roman" w:eastAsia="Courier New" w:hAnsi="Times New Roman" w:cs="Times New Roman"/>
                      <w:lang w:val="en-US"/>
                    </w:rPr>
                    <w:t>…………………………………………………………………………</w:t>
                  </w:r>
                  <w:r>
                    <w:rPr>
                      <w:rFonts w:ascii="Times New Roman" w:eastAsia="Courier New" w:hAnsi="Times New Roman" w:cs="Times New Roman"/>
                      <w:lang w:val="en-US"/>
                    </w:rPr>
                    <w:t>…………</w:t>
                  </w:r>
                </w:p>
                <w:p w:rsidR="003860E7" w:rsidRPr="00DC5B6F" w:rsidRDefault="003860E7" w:rsidP="003860E7">
                  <w:pPr>
                    <w:widowControl/>
                    <w:spacing w:before="120"/>
                    <w:rPr>
                      <w:rFonts w:ascii="Times New Roman" w:eastAsia="Courier New" w:hAnsi="Times New Roman" w:cs="Times New Roman"/>
                      <w:lang w:val="en-US"/>
                    </w:rPr>
                  </w:pPr>
                </w:p>
              </w:tc>
            </w:tr>
          </w:tbl>
          <w:p w:rsidR="002215DB" w:rsidRPr="001532B7" w:rsidRDefault="002215DB" w:rsidP="001362E7">
            <w:pPr>
              <w:widowControl/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41B0" w:rsidRPr="001532B7" w:rsidTr="00A57974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B0" w:rsidRPr="00A4617C" w:rsidRDefault="00EF41B0" w:rsidP="001362E7">
            <w:pPr>
              <w:widowControl/>
              <w:spacing w:before="120"/>
              <w:rPr>
                <w:rFonts w:ascii="Times New Roman" w:hAnsi="Times New Roman" w:cs="Times New Roman"/>
                <w:sz w:val="2"/>
                <w:lang w:val="en-US"/>
              </w:rPr>
            </w:pPr>
          </w:p>
        </w:tc>
      </w:tr>
    </w:tbl>
    <w:p w:rsidR="002407CA" w:rsidRPr="00A4617C" w:rsidRDefault="0073568F" w:rsidP="00A4617C">
      <w:pPr>
        <w:widowControl/>
        <w:spacing w:before="120" w:after="120"/>
        <w:rPr>
          <w:rFonts w:ascii="Times New Roman" w:hAnsi="Times New Roman" w:cs="Times New Roman"/>
          <w:b/>
          <w:bCs/>
        </w:rPr>
      </w:pPr>
      <w:r w:rsidRPr="00A4617C">
        <w:rPr>
          <w:rFonts w:ascii="Times New Roman" w:hAnsi="Times New Roman" w:cs="Times New Roman"/>
          <w:b/>
          <w:bCs/>
        </w:rPr>
        <w:lastRenderedPageBreak/>
        <w:t>29) DIỄN BIẾN QUÁ TRÌNH LƯƠNG CỦA VIÊN CHỨC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56"/>
        <w:gridCol w:w="1038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73568F" w:rsidRPr="001532B7" w:rsidTr="00EF41B0">
        <w:trPr>
          <w:trHeight w:val="26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8F" w:rsidRPr="001532B7" w:rsidRDefault="0073568F" w:rsidP="002A0264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1532B7">
              <w:rPr>
                <w:rFonts w:ascii="Times New Roman" w:hAnsi="Times New Roman" w:cs="Times New Roman"/>
              </w:rPr>
              <w:t>Th</w:t>
            </w:r>
            <w:r w:rsidRPr="001532B7">
              <w:rPr>
                <w:rFonts w:ascii="Times New Roman" w:hAnsi="Times New Roman" w:cs="Times New Roman"/>
                <w:lang w:val="en-US"/>
              </w:rPr>
              <w:t>á</w:t>
            </w:r>
            <w:r w:rsidRPr="001532B7">
              <w:rPr>
                <w:rFonts w:ascii="Times New Roman" w:hAnsi="Times New Roman" w:cs="Times New Roman"/>
              </w:rPr>
              <w:t>ng/năm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8F" w:rsidRPr="001532B7" w:rsidRDefault="0073568F" w:rsidP="002A0264">
            <w:pPr>
              <w:widowControl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8F" w:rsidRPr="001532B7" w:rsidRDefault="0073568F" w:rsidP="002A0264">
            <w:pPr>
              <w:widowControl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8F" w:rsidRPr="001532B7" w:rsidRDefault="0073568F" w:rsidP="002A0264">
            <w:pPr>
              <w:widowControl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8F" w:rsidRPr="001532B7" w:rsidRDefault="0073568F" w:rsidP="002A0264">
            <w:pPr>
              <w:widowControl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8F" w:rsidRPr="001532B7" w:rsidRDefault="0073568F" w:rsidP="002A0264">
            <w:pPr>
              <w:widowControl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8F" w:rsidRPr="001532B7" w:rsidRDefault="0073568F" w:rsidP="002A0264">
            <w:pPr>
              <w:widowControl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8F" w:rsidRPr="001532B7" w:rsidRDefault="0073568F" w:rsidP="002A0264">
            <w:pPr>
              <w:widowControl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8F" w:rsidRPr="001532B7" w:rsidRDefault="0073568F" w:rsidP="002A0264">
            <w:pPr>
              <w:widowControl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8F" w:rsidRPr="001532B7" w:rsidRDefault="0073568F" w:rsidP="002A0264">
            <w:pPr>
              <w:widowControl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3568F" w:rsidRPr="001532B7" w:rsidTr="00EF41B0">
        <w:trPr>
          <w:trHeight w:val="26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8F" w:rsidRPr="001532B7" w:rsidRDefault="0073568F" w:rsidP="002A0264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1532B7">
              <w:rPr>
                <w:rFonts w:ascii="Times New Roman" w:hAnsi="Times New Roman" w:cs="Times New Roman"/>
              </w:rPr>
              <w:t>Mã CDNN/bậc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8F" w:rsidRPr="001532B7" w:rsidRDefault="0073568F" w:rsidP="002A0264">
            <w:pPr>
              <w:widowControl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8F" w:rsidRPr="001532B7" w:rsidRDefault="0073568F" w:rsidP="002A0264">
            <w:pPr>
              <w:widowControl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8F" w:rsidRPr="001532B7" w:rsidRDefault="0073568F" w:rsidP="002A0264">
            <w:pPr>
              <w:widowControl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8F" w:rsidRPr="001532B7" w:rsidRDefault="0073568F" w:rsidP="002A0264">
            <w:pPr>
              <w:widowControl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8F" w:rsidRPr="001532B7" w:rsidRDefault="0073568F" w:rsidP="002A0264">
            <w:pPr>
              <w:widowControl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8F" w:rsidRPr="001532B7" w:rsidRDefault="0073568F" w:rsidP="002A0264">
            <w:pPr>
              <w:widowControl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8F" w:rsidRPr="001532B7" w:rsidRDefault="0073568F" w:rsidP="002A0264">
            <w:pPr>
              <w:widowControl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8F" w:rsidRPr="001532B7" w:rsidRDefault="0073568F" w:rsidP="002A0264">
            <w:pPr>
              <w:widowControl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8F" w:rsidRPr="001532B7" w:rsidRDefault="0073568F" w:rsidP="002A0264">
            <w:pPr>
              <w:widowControl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3568F" w:rsidRPr="001532B7" w:rsidTr="00EF41B0">
        <w:trPr>
          <w:trHeight w:val="26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8F" w:rsidRPr="001532B7" w:rsidRDefault="0073568F" w:rsidP="002A0264">
            <w:pPr>
              <w:widowControl/>
              <w:spacing w:before="120"/>
              <w:rPr>
                <w:rFonts w:ascii="Times New Roman" w:hAnsi="Times New Roman" w:cs="Times New Roman"/>
              </w:rPr>
            </w:pPr>
            <w:r w:rsidRPr="001532B7">
              <w:rPr>
                <w:rFonts w:ascii="Times New Roman" w:hAnsi="Times New Roman" w:cs="Times New Roman"/>
              </w:rPr>
              <w:t>Hệ số lương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8F" w:rsidRPr="001532B7" w:rsidRDefault="0073568F" w:rsidP="002A0264">
            <w:pPr>
              <w:widowControl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8F" w:rsidRPr="001532B7" w:rsidRDefault="0073568F" w:rsidP="002A0264">
            <w:pPr>
              <w:widowControl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8F" w:rsidRPr="001532B7" w:rsidRDefault="0073568F" w:rsidP="002A0264">
            <w:pPr>
              <w:widowControl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8F" w:rsidRPr="001532B7" w:rsidRDefault="0073568F" w:rsidP="002A0264">
            <w:pPr>
              <w:widowControl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8F" w:rsidRPr="001532B7" w:rsidRDefault="0073568F" w:rsidP="002A0264">
            <w:pPr>
              <w:widowControl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8F" w:rsidRPr="001532B7" w:rsidRDefault="0073568F" w:rsidP="002A0264">
            <w:pPr>
              <w:widowControl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8F" w:rsidRPr="001532B7" w:rsidRDefault="0073568F" w:rsidP="002A0264">
            <w:pPr>
              <w:widowControl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8F" w:rsidRPr="001532B7" w:rsidRDefault="0073568F" w:rsidP="002A0264">
            <w:pPr>
              <w:widowControl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8F" w:rsidRPr="001532B7" w:rsidRDefault="0073568F" w:rsidP="002A0264">
            <w:pPr>
              <w:widowControl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3860E7" w:rsidRDefault="003860E7" w:rsidP="002A0264">
      <w:pPr>
        <w:widowControl/>
        <w:spacing w:before="120"/>
        <w:rPr>
          <w:rFonts w:ascii="Times New Roman" w:hAnsi="Times New Roman" w:cs="Times New Roman"/>
          <w:b/>
          <w:bCs/>
          <w:lang w:val="en-US"/>
        </w:rPr>
      </w:pPr>
    </w:p>
    <w:p w:rsidR="002407CA" w:rsidRPr="001532B7" w:rsidRDefault="0073568F" w:rsidP="002A0264">
      <w:pPr>
        <w:widowControl/>
        <w:spacing w:before="120"/>
        <w:rPr>
          <w:rFonts w:ascii="Times New Roman" w:hAnsi="Times New Roman" w:cs="Times New Roman"/>
          <w:b/>
          <w:bCs/>
          <w:lang w:val="en-US"/>
        </w:rPr>
      </w:pPr>
      <w:r w:rsidRPr="001532B7">
        <w:rPr>
          <w:rFonts w:ascii="Times New Roman" w:hAnsi="Times New Roman" w:cs="Times New Roman"/>
          <w:b/>
          <w:bCs/>
        </w:rPr>
        <w:t>30) NHẬN XÉT, ĐÁNH GIÁ CỦA CƠ QUAN, ĐƠN VỊ QUẢN LÝ HOẶC SỬ DỤNG VIÊN CHỨC</w:t>
      </w:r>
    </w:p>
    <w:p w:rsidR="00A4617C" w:rsidRPr="001532B7" w:rsidRDefault="00A4617C" w:rsidP="00A4617C">
      <w:pPr>
        <w:widowControl/>
        <w:spacing w:before="120"/>
        <w:rPr>
          <w:rFonts w:ascii="Times New Roman" w:hAnsi="Times New Roman" w:cs="Times New Roman"/>
          <w:lang w:val="en-US"/>
        </w:rPr>
      </w:pPr>
      <w:r w:rsidRPr="001532B7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……..</w:t>
      </w:r>
    </w:p>
    <w:p w:rsidR="00A4617C" w:rsidRPr="001532B7" w:rsidRDefault="00A4617C" w:rsidP="00A4617C">
      <w:pPr>
        <w:widowControl/>
        <w:spacing w:before="120"/>
        <w:rPr>
          <w:rFonts w:ascii="Times New Roman" w:hAnsi="Times New Roman" w:cs="Times New Roman"/>
          <w:lang w:val="en-US"/>
        </w:rPr>
      </w:pPr>
      <w:r w:rsidRPr="001532B7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……..</w:t>
      </w:r>
    </w:p>
    <w:p w:rsidR="00A4617C" w:rsidRPr="001532B7" w:rsidRDefault="00A4617C" w:rsidP="00A4617C">
      <w:pPr>
        <w:widowControl/>
        <w:spacing w:before="120"/>
        <w:rPr>
          <w:rFonts w:ascii="Times New Roman" w:hAnsi="Times New Roman" w:cs="Times New Roman"/>
          <w:lang w:val="en-US"/>
        </w:rPr>
      </w:pPr>
      <w:r w:rsidRPr="001532B7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……..</w:t>
      </w:r>
    </w:p>
    <w:p w:rsidR="00A4617C" w:rsidRPr="001532B7" w:rsidRDefault="00A4617C" w:rsidP="00A4617C">
      <w:pPr>
        <w:widowControl/>
        <w:spacing w:before="120"/>
        <w:rPr>
          <w:rFonts w:ascii="Times New Roman" w:hAnsi="Times New Roman" w:cs="Times New Roman"/>
          <w:lang w:val="en-US"/>
        </w:rPr>
      </w:pPr>
      <w:r w:rsidRPr="001532B7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……..</w:t>
      </w:r>
    </w:p>
    <w:p w:rsidR="00A4617C" w:rsidRPr="001532B7" w:rsidRDefault="00A4617C" w:rsidP="00A4617C">
      <w:pPr>
        <w:widowControl/>
        <w:spacing w:before="120"/>
        <w:rPr>
          <w:rFonts w:ascii="Times New Roman" w:hAnsi="Times New Roman" w:cs="Times New Roman"/>
          <w:lang w:val="en-US"/>
        </w:rPr>
      </w:pPr>
      <w:r w:rsidRPr="001532B7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……..</w:t>
      </w:r>
    </w:p>
    <w:p w:rsidR="00A4617C" w:rsidRPr="001532B7" w:rsidRDefault="00A4617C" w:rsidP="00A4617C">
      <w:pPr>
        <w:widowControl/>
        <w:spacing w:before="120"/>
        <w:rPr>
          <w:rFonts w:ascii="Times New Roman" w:hAnsi="Times New Roman" w:cs="Times New Roman"/>
          <w:lang w:val="en-US"/>
        </w:rPr>
      </w:pPr>
      <w:r w:rsidRPr="001532B7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……..</w:t>
      </w:r>
    </w:p>
    <w:p w:rsidR="00A4617C" w:rsidRPr="001532B7" w:rsidRDefault="00A4617C" w:rsidP="00A4617C">
      <w:pPr>
        <w:widowControl/>
        <w:spacing w:before="120"/>
        <w:rPr>
          <w:rFonts w:ascii="Times New Roman" w:hAnsi="Times New Roman" w:cs="Times New Roman"/>
          <w:lang w:val="en-US"/>
        </w:rPr>
      </w:pPr>
      <w:r w:rsidRPr="001532B7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……..</w:t>
      </w:r>
    </w:p>
    <w:p w:rsidR="00A4617C" w:rsidRPr="001532B7" w:rsidRDefault="00A4617C" w:rsidP="00A4617C">
      <w:pPr>
        <w:widowControl/>
        <w:spacing w:before="120"/>
        <w:rPr>
          <w:rFonts w:ascii="Times New Roman" w:hAnsi="Times New Roman" w:cs="Times New Roman"/>
          <w:lang w:val="en-US"/>
        </w:rPr>
      </w:pPr>
      <w:r w:rsidRPr="001532B7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……..</w:t>
      </w:r>
    </w:p>
    <w:p w:rsidR="0073568F" w:rsidRPr="001532B7" w:rsidRDefault="0073568F" w:rsidP="002A0264">
      <w:pPr>
        <w:widowControl/>
        <w:spacing w:before="120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73568F" w:rsidRPr="001532B7" w:rsidTr="001362E7">
        <w:tc>
          <w:tcPr>
            <w:tcW w:w="4428" w:type="dxa"/>
          </w:tcPr>
          <w:p w:rsidR="0073568F" w:rsidRPr="001532B7" w:rsidRDefault="0073568F" w:rsidP="001362E7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1532B7">
              <w:rPr>
                <w:rFonts w:ascii="Times New Roman" w:hAnsi="Times New Roman" w:cs="Times New Roman"/>
                <w:b/>
                <w:bCs/>
              </w:rPr>
              <w:t>Người khai</w:t>
            </w:r>
            <w:r w:rsidR="00BC52A7" w:rsidRPr="001532B7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r w:rsidRPr="001532B7">
              <w:rPr>
                <w:rFonts w:ascii="Times New Roman" w:hAnsi="Times New Roman" w:cs="Times New Roman"/>
              </w:rPr>
              <w:t>Tôi xin cam đoan những lời khai trên đây là đúng sự th</w:t>
            </w:r>
            <w:r w:rsidR="00B36FB4" w:rsidRPr="001532B7">
              <w:rPr>
                <w:rFonts w:ascii="Times New Roman" w:hAnsi="Times New Roman" w:cs="Times New Roman"/>
              </w:rPr>
              <w:t>ật</w:t>
            </w:r>
            <w:r w:rsidR="00BC52A7" w:rsidRPr="001532B7">
              <w:rPr>
                <w:rFonts w:ascii="Times New Roman" w:hAnsi="Times New Roman" w:cs="Times New Roman"/>
                <w:lang w:val="en-US"/>
              </w:rPr>
              <w:br/>
            </w:r>
            <w:r w:rsidRPr="001532B7">
              <w:rPr>
                <w:rFonts w:ascii="Times New Roman" w:hAnsi="Times New Roman" w:cs="Times New Roman"/>
                <w:i/>
                <w:iCs/>
              </w:rPr>
              <w:t>(Ký tên, gh</w:t>
            </w:r>
            <w:r w:rsidRPr="001532B7">
              <w:rPr>
                <w:rFonts w:ascii="Times New Roman" w:hAnsi="Times New Roman" w:cs="Times New Roman"/>
                <w:i/>
                <w:iCs/>
                <w:lang w:val="en-US"/>
              </w:rPr>
              <w:t>i</w:t>
            </w:r>
            <w:r w:rsidRPr="001532B7">
              <w:rPr>
                <w:rFonts w:ascii="Times New Roman" w:hAnsi="Times New Roman" w:cs="Times New Roman"/>
                <w:i/>
                <w:iCs/>
              </w:rPr>
              <w:t xml:space="preserve"> rõ họ tên)</w:t>
            </w:r>
          </w:p>
        </w:tc>
        <w:tc>
          <w:tcPr>
            <w:tcW w:w="4428" w:type="dxa"/>
          </w:tcPr>
          <w:p w:rsidR="0073568F" w:rsidRPr="001532B7" w:rsidRDefault="00B36FB4" w:rsidP="001362E7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1532B7">
              <w:rPr>
                <w:rFonts w:ascii="Times New Roman" w:eastAsia="Courier New" w:hAnsi="Times New Roman" w:cs="Times New Roman"/>
                <w:i/>
                <w:iCs/>
                <w:lang w:val="en-US"/>
              </w:rPr>
              <w:t xml:space="preserve">………, </w:t>
            </w:r>
            <w:r w:rsidRPr="001532B7">
              <w:rPr>
                <w:rFonts w:ascii="Times New Roman" w:eastAsia="Courier New" w:hAnsi="Times New Roman" w:cs="Times New Roman"/>
                <w:i/>
                <w:iCs/>
              </w:rPr>
              <w:t>Ngày</w:t>
            </w:r>
            <w:r w:rsidRPr="001532B7">
              <w:rPr>
                <w:rFonts w:ascii="Times New Roman" w:eastAsia="Courier New" w:hAnsi="Times New Roman" w:cs="Times New Roman"/>
                <w:i/>
                <w:iCs/>
                <w:lang w:val="en-US"/>
              </w:rPr>
              <w:t>….</w:t>
            </w:r>
            <w:r w:rsidRPr="001532B7">
              <w:rPr>
                <w:rFonts w:ascii="Times New Roman" w:eastAsia="Courier New" w:hAnsi="Times New Roman" w:cs="Times New Roman"/>
                <w:i/>
                <w:iCs/>
              </w:rPr>
              <w:t>tháng</w:t>
            </w:r>
            <w:r w:rsidRPr="001532B7">
              <w:rPr>
                <w:rFonts w:ascii="Times New Roman" w:eastAsia="Courier New" w:hAnsi="Times New Roman" w:cs="Times New Roman"/>
                <w:i/>
                <w:iCs/>
                <w:lang w:val="en-US"/>
              </w:rPr>
              <w:t>……</w:t>
            </w:r>
            <w:r w:rsidRPr="001532B7">
              <w:rPr>
                <w:rFonts w:ascii="Times New Roman" w:eastAsia="Courier New" w:hAnsi="Times New Roman" w:cs="Times New Roman"/>
                <w:i/>
                <w:iCs/>
              </w:rPr>
              <w:t>năm 2</w:t>
            </w:r>
            <w:r w:rsidRPr="001532B7">
              <w:rPr>
                <w:rFonts w:ascii="Times New Roman" w:eastAsia="Courier New" w:hAnsi="Times New Roman" w:cs="Times New Roman"/>
                <w:i/>
                <w:iCs/>
                <w:lang w:val="en-US"/>
              </w:rPr>
              <w:t>0……</w:t>
            </w:r>
            <w:r w:rsidR="00BC52A7" w:rsidRPr="001532B7">
              <w:rPr>
                <w:rFonts w:ascii="Times New Roman" w:eastAsia="Courier New" w:hAnsi="Times New Roman" w:cs="Times New Roman"/>
                <w:i/>
                <w:iCs/>
                <w:lang w:val="en-US"/>
              </w:rPr>
              <w:br/>
            </w:r>
            <w:r w:rsidRPr="001532B7">
              <w:rPr>
                <w:rFonts w:ascii="Times New Roman" w:eastAsia="Courier New" w:hAnsi="Times New Roman" w:cs="Times New Roman"/>
                <w:b/>
                <w:bCs/>
              </w:rPr>
              <w:t>Thủ trưởng cơ quan, đơn vị quản lý hoặc s</w:t>
            </w:r>
            <w:r w:rsidRPr="001532B7"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ử</w:t>
            </w:r>
            <w:r w:rsidRPr="001532B7">
              <w:rPr>
                <w:rFonts w:ascii="Times New Roman" w:eastAsia="Courier New" w:hAnsi="Times New Roman" w:cs="Times New Roman"/>
                <w:b/>
                <w:bCs/>
              </w:rPr>
              <w:t xml:space="preserve"> dụng viên ch</w:t>
            </w:r>
            <w:r w:rsidRPr="001532B7"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ức</w:t>
            </w:r>
            <w:r w:rsidR="00BC52A7" w:rsidRPr="001532B7"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br/>
            </w:r>
            <w:r w:rsidRPr="001532B7">
              <w:rPr>
                <w:rFonts w:ascii="Times New Roman" w:eastAsia="Courier New" w:hAnsi="Times New Roman" w:cs="Times New Roman"/>
                <w:i/>
                <w:iCs/>
              </w:rPr>
              <w:t>(K</w:t>
            </w:r>
            <w:r w:rsidRPr="001532B7">
              <w:rPr>
                <w:rFonts w:ascii="Times New Roman" w:eastAsia="Courier New" w:hAnsi="Times New Roman" w:cs="Times New Roman"/>
                <w:i/>
                <w:iCs/>
                <w:lang w:val="en-US"/>
              </w:rPr>
              <w:t>ý</w:t>
            </w:r>
            <w:r w:rsidRPr="001532B7">
              <w:rPr>
                <w:rFonts w:ascii="Times New Roman" w:eastAsia="Courier New" w:hAnsi="Times New Roman" w:cs="Times New Roman"/>
                <w:i/>
                <w:iCs/>
              </w:rPr>
              <w:t xml:space="preserve"> tên, đóng dấu)</w:t>
            </w:r>
          </w:p>
        </w:tc>
      </w:tr>
    </w:tbl>
    <w:p w:rsidR="00E5507A" w:rsidRPr="001532B7" w:rsidRDefault="00E5507A" w:rsidP="00EF41B0">
      <w:pPr>
        <w:widowControl/>
        <w:spacing w:before="120"/>
        <w:rPr>
          <w:rFonts w:ascii="Times New Roman" w:hAnsi="Times New Roman" w:cs="Times New Roman"/>
          <w:lang w:val="en-US"/>
        </w:rPr>
        <w:sectPr w:rsidR="00E5507A" w:rsidRPr="001532B7" w:rsidSect="00A4617C">
          <w:headerReference w:type="default" r:id="rId7"/>
          <w:type w:val="continuous"/>
          <w:pgSz w:w="11906" w:h="16838" w:code="9"/>
          <w:pgMar w:top="851" w:right="851" w:bottom="851" w:left="1418" w:header="567" w:footer="567" w:gutter="0"/>
          <w:cols w:space="720"/>
          <w:docGrid w:linePitch="360"/>
        </w:sectPr>
      </w:pPr>
    </w:p>
    <w:p w:rsidR="0086683E" w:rsidRPr="001532B7" w:rsidRDefault="0086683E" w:rsidP="00314892">
      <w:pPr>
        <w:widowControl/>
        <w:spacing w:before="120"/>
        <w:rPr>
          <w:rFonts w:ascii="Times New Roman" w:hAnsi="Times New Roman" w:cs="Times New Roman"/>
          <w:b/>
          <w:bCs/>
          <w:lang w:val="en-US"/>
        </w:rPr>
      </w:pPr>
    </w:p>
    <w:sectPr w:rsidR="0086683E" w:rsidRPr="001532B7" w:rsidSect="00EF41B0">
      <w:pgSz w:w="11906" w:h="16838" w:code="1"/>
      <w:pgMar w:top="567" w:right="170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D9E" w:rsidRDefault="00AE5D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E5D9E" w:rsidRDefault="00AE5D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D9E" w:rsidRDefault="00AE5D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E5D9E" w:rsidRDefault="00AE5D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264" w:rsidRPr="00BC52A7" w:rsidRDefault="002A0264" w:rsidP="00BC52A7">
    <w:pPr>
      <w:pStyle w:val="Header"/>
      <w:rPr>
        <w:rFonts w:cs="Times New Roman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1">
    <w:nsid w:val="0000003F"/>
    <w:multiLevelType w:val="multilevel"/>
    <w:tmpl w:val="0000003E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2">
    <w:nsid w:val="00000041"/>
    <w:multiLevelType w:val="multilevel"/>
    <w:tmpl w:val="00000040"/>
    <w:lvl w:ilvl="0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3">
    <w:nsid w:val="00000043"/>
    <w:multiLevelType w:val="multilevel"/>
    <w:tmpl w:val="00000042"/>
    <w:lvl w:ilvl="0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4">
    <w:nsid w:val="00000045"/>
    <w:multiLevelType w:val="multilevel"/>
    <w:tmpl w:val="00000044"/>
    <w:lvl w:ilvl="0">
      <w:start w:val="2"/>
      <w:numFmt w:val="decimal"/>
      <w:lvlText w:val="15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15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15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15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15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15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15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15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15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5">
    <w:nsid w:val="00000047"/>
    <w:multiLevelType w:val="multilevel"/>
    <w:tmpl w:val="00000046"/>
    <w:lvl w:ilvl="0">
      <w:start w:val="1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6">
    <w:nsid w:val="00000049"/>
    <w:multiLevelType w:val="multilevel"/>
    <w:tmpl w:val="00000048"/>
    <w:lvl w:ilvl="0">
      <w:start w:val="2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57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678C"/>
    <w:rsid w:val="0002732A"/>
    <w:rsid w:val="00041610"/>
    <w:rsid w:val="00055242"/>
    <w:rsid w:val="00062DD8"/>
    <w:rsid w:val="000B52E4"/>
    <w:rsid w:val="000C44CC"/>
    <w:rsid w:val="000E7A0F"/>
    <w:rsid w:val="001362E7"/>
    <w:rsid w:val="001502F5"/>
    <w:rsid w:val="001532B7"/>
    <w:rsid w:val="00182887"/>
    <w:rsid w:val="0019355C"/>
    <w:rsid w:val="001B4A62"/>
    <w:rsid w:val="001C6458"/>
    <w:rsid w:val="00203CF9"/>
    <w:rsid w:val="002215DB"/>
    <w:rsid w:val="0023024C"/>
    <w:rsid w:val="00234F04"/>
    <w:rsid w:val="002407CA"/>
    <w:rsid w:val="002508FE"/>
    <w:rsid w:val="002A0264"/>
    <w:rsid w:val="002B4627"/>
    <w:rsid w:val="002D32EB"/>
    <w:rsid w:val="002F6BA1"/>
    <w:rsid w:val="00314892"/>
    <w:rsid w:val="00344FCD"/>
    <w:rsid w:val="003544D6"/>
    <w:rsid w:val="003860E7"/>
    <w:rsid w:val="003A3D39"/>
    <w:rsid w:val="003E74DA"/>
    <w:rsid w:val="004830A8"/>
    <w:rsid w:val="004A2442"/>
    <w:rsid w:val="004A4003"/>
    <w:rsid w:val="004A705D"/>
    <w:rsid w:val="004B536A"/>
    <w:rsid w:val="00510D3A"/>
    <w:rsid w:val="00526B56"/>
    <w:rsid w:val="00534605"/>
    <w:rsid w:val="00535E76"/>
    <w:rsid w:val="005379A4"/>
    <w:rsid w:val="00542E33"/>
    <w:rsid w:val="005442F2"/>
    <w:rsid w:val="00551F9F"/>
    <w:rsid w:val="0056450B"/>
    <w:rsid w:val="00575176"/>
    <w:rsid w:val="00582709"/>
    <w:rsid w:val="005A0171"/>
    <w:rsid w:val="005B51B0"/>
    <w:rsid w:val="00600003"/>
    <w:rsid w:val="00602317"/>
    <w:rsid w:val="0061745D"/>
    <w:rsid w:val="00622892"/>
    <w:rsid w:val="00645706"/>
    <w:rsid w:val="006601B3"/>
    <w:rsid w:val="0067087A"/>
    <w:rsid w:val="006974DC"/>
    <w:rsid w:val="006B7EFD"/>
    <w:rsid w:val="006D311B"/>
    <w:rsid w:val="006F2914"/>
    <w:rsid w:val="0070138D"/>
    <w:rsid w:val="007045CA"/>
    <w:rsid w:val="0073568F"/>
    <w:rsid w:val="00753E8A"/>
    <w:rsid w:val="007557C2"/>
    <w:rsid w:val="0076114A"/>
    <w:rsid w:val="0079480E"/>
    <w:rsid w:val="007B6A3A"/>
    <w:rsid w:val="007E4BB7"/>
    <w:rsid w:val="00810AB9"/>
    <w:rsid w:val="00812935"/>
    <w:rsid w:val="00835A7F"/>
    <w:rsid w:val="0085678C"/>
    <w:rsid w:val="0086683E"/>
    <w:rsid w:val="008723AD"/>
    <w:rsid w:val="00882AA2"/>
    <w:rsid w:val="00884A98"/>
    <w:rsid w:val="0089272E"/>
    <w:rsid w:val="00894224"/>
    <w:rsid w:val="008B2A65"/>
    <w:rsid w:val="008C2795"/>
    <w:rsid w:val="00900687"/>
    <w:rsid w:val="00941B95"/>
    <w:rsid w:val="00943BE1"/>
    <w:rsid w:val="0094768C"/>
    <w:rsid w:val="00975D11"/>
    <w:rsid w:val="009C451F"/>
    <w:rsid w:val="009C7454"/>
    <w:rsid w:val="009D2AE2"/>
    <w:rsid w:val="00A4617C"/>
    <w:rsid w:val="00A55A1D"/>
    <w:rsid w:val="00A57974"/>
    <w:rsid w:val="00AE5D9E"/>
    <w:rsid w:val="00AE774D"/>
    <w:rsid w:val="00AF5FE5"/>
    <w:rsid w:val="00B0552D"/>
    <w:rsid w:val="00B36FB4"/>
    <w:rsid w:val="00B45E14"/>
    <w:rsid w:val="00B72B9D"/>
    <w:rsid w:val="00B77DB5"/>
    <w:rsid w:val="00B82706"/>
    <w:rsid w:val="00B936B5"/>
    <w:rsid w:val="00BB763D"/>
    <w:rsid w:val="00BC2BA3"/>
    <w:rsid w:val="00BC47CD"/>
    <w:rsid w:val="00BC52A7"/>
    <w:rsid w:val="00BE0703"/>
    <w:rsid w:val="00BE0ED6"/>
    <w:rsid w:val="00BF635C"/>
    <w:rsid w:val="00CA6E6E"/>
    <w:rsid w:val="00CC2AC9"/>
    <w:rsid w:val="00CD2AB5"/>
    <w:rsid w:val="00CD2EBE"/>
    <w:rsid w:val="00CD7EDD"/>
    <w:rsid w:val="00CF7F8D"/>
    <w:rsid w:val="00D179C6"/>
    <w:rsid w:val="00D244DB"/>
    <w:rsid w:val="00D3513E"/>
    <w:rsid w:val="00D822DF"/>
    <w:rsid w:val="00D875F1"/>
    <w:rsid w:val="00DC5B6F"/>
    <w:rsid w:val="00DD60F7"/>
    <w:rsid w:val="00DD6825"/>
    <w:rsid w:val="00DE03B7"/>
    <w:rsid w:val="00E02CC5"/>
    <w:rsid w:val="00E34E25"/>
    <w:rsid w:val="00E5507A"/>
    <w:rsid w:val="00E65D77"/>
    <w:rsid w:val="00E718C0"/>
    <w:rsid w:val="00E76CD3"/>
    <w:rsid w:val="00E8201B"/>
    <w:rsid w:val="00E931CB"/>
    <w:rsid w:val="00E94F96"/>
    <w:rsid w:val="00EA0C86"/>
    <w:rsid w:val="00EC1020"/>
    <w:rsid w:val="00EC6E5B"/>
    <w:rsid w:val="00ED766F"/>
    <w:rsid w:val="00EF41B0"/>
    <w:rsid w:val="00EF5AAA"/>
    <w:rsid w:val="00FA502E"/>
    <w:rsid w:val="00FB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E14"/>
    <w:pPr>
      <w:widowControl w:val="0"/>
    </w:pPr>
    <w:rPr>
      <w:rFonts w:eastAsia="Times New Roman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5E14"/>
    <w:rPr>
      <w:color w:val="auto"/>
      <w:u w:val="single"/>
    </w:rPr>
  </w:style>
  <w:style w:type="character" w:customStyle="1" w:styleId="Bodytext7">
    <w:name w:val="Body text (7)"/>
    <w:basedOn w:val="DefaultParagraphFont"/>
    <w:rsid w:val="00B45E14"/>
    <w:rPr>
      <w:rFonts w:ascii="Times New Roman" w:hAnsi="Times New Roman" w:cs="Times New Roman"/>
      <w:sz w:val="27"/>
      <w:szCs w:val="27"/>
      <w:u w:val="none"/>
    </w:rPr>
  </w:style>
  <w:style w:type="character" w:customStyle="1" w:styleId="Bodytext72">
    <w:name w:val="Body text (7)2"/>
    <w:basedOn w:val="Bodytext70"/>
    <w:rsid w:val="00B45E14"/>
    <w:rPr>
      <w:color w:val="000000"/>
      <w:spacing w:val="0"/>
      <w:w w:val="100"/>
      <w:position w:val="0"/>
    </w:rPr>
  </w:style>
  <w:style w:type="character" w:customStyle="1" w:styleId="Bodytext2">
    <w:name w:val="Body text (2)_"/>
    <w:basedOn w:val="DefaultParagraphFont"/>
    <w:link w:val="Bodytext20"/>
    <w:locked/>
    <w:rsid w:val="00B45E14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Bodytext3">
    <w:name w:val="Body text (3)_"/>
    <w:basedOn w:val="DefaultParagraphFont"/>
    <w:link w:val="Bodytext30"/>
    <w:locked/>
    <w:rsid w:val="00B45E14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Bodytext2NotBold">
    <w:name w:val="Body text (2) + Not Bold"/>
    <w:basedOn w:val="Bodytext2"/>
    <w:rsid w:val="00B45E14"/>
  </w:style>
  <w:style w:type="character" w:customStyle="1" w:styleId="Bodytext4">
    <w:name w:val="Body text (4)_"/>
    <w:basedOn w:val="DefaultParagraphFont"/>
    <w:link w:val="Bodytext40"/>
    <w:locked/>
    <w:rsid w:val="00B45E14"/>
    <w:rPr>
      <w:rFonts w:ascii="Arial" w:hAnsi="Arial" w:cs="Arial"/>
      <w:i/>
      <w:iCs/>
      <w:u w:val="none"/>
    </w:rPr>
  </w:style>
  <w:style w:type="character" w:customStyle="1" w:styleId="Bodytext">
    <w:name w:val="Body text_"/>
    <w:basedOn w:val="DefaultParagraphFont"/>
    <w:link w:val="Bodytext1"/>
    <w:locked/>
    <w:rsid w:val="00B45E14"/>
    <w:rPr>
      <w:rFonts w:ascii="Times New Roman" w:hAnsi="Times New Roman" w:cs="Times New Roman"/>
      <w:sz w:val="27"/>
      <w:szCs w:val="27"/>
      <w:u w:val="none"/>
    </w:rPr>
  </w:style>
  <w:style w:type="character" w:customStyle="1" w:styleId="Headerorfooter">
    <w:name w:val="Header or footer_"/>
    <w:basedOn w:val="DefaultParagraphFont"/>
    <w:link w:val="Headerorfooter1"/>
    <w:locked/>
    <w:rsid w:val="00B45E1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Headerorfooter0">
    <w:name w:val="Header or footer"/>
    <w:basedOn w:val="Headerorfooter"/>
    <w:rsid w:val="00B45E14"/>
  </w:style>
  <w:style w:type="character" w:customStyle="1" w:styleId="Bodytext0">
    <w:name w:val="Body text"/>
    <w:basedOn w:val="Bodytext"/>
    <w:rsid w:val="00B45E14"/>
  </w:style>
  <w:style w:type="character" w:customStyle="1" w:styleId="Bodytext2NotBold1">
    <w:name w:val="Body text (2) + Not Bold1"/>
    <w:aliases w:val="Italic"/>
    <w:basedOn w:val="Bodytext2"/>
    <w:rsid w:val="00B45E14"/>
    <w:rPr>
      <w:i/>
      <w:iCs/>
    </w:rPr>
  </w:style>
  <w:style w:type="character" w:customStyle="1" w:styleId="Bodytext5">
    <w:name w:val="Body text (5)_"/>
    <w:basedOn w:val="DefaultParagraphFont"/>
    <w:link w:val="Bodytext50"/>
    <w:locked/>
    <w:rsid w:val="00B45E14"/>
    <w:rPr>
      <w:rFonts w:ascii="Consolas" w:hAnsi="Consolas" w:cs="Consolas"/>
      <w:sz w:val="10"/>
      <w:szCs w:val="10"/>
      <w:u w:val="none"/>
    </w:rPr>
  </w:style>
  <w:style w:type="character" w:customStyle="1" w:styleId="Bodytext6">
    <w:name w:val="Body text (6)_"/>
    <w:basedOn w:val="DefaultParagraphFont"/>
    <w:link w:val="Bodytext60"/>
    <w:locked/>
    <w:rsid w:val="00B45E14"/>
    <w:rPr>
      <w:rFonts w:ascii="Times New Roman" w:hAnsi="Times New Roman" w:cs="Times New Roman"/>
      <w:sz w:val="26"/>
      <w:szCs w:val="26"/>
      <w:u w:val="none"/>
    </w:rPr>
  </w:style>
  <w:style w:type="character" w:customStyle="1" w:styleId="Heading2">
    <w:name w:val="Heading #2_"/>
    <w:basedOn w:val="DefaultParagraphFont"/>
    <w:link w:val="Heading20"/>
    <w:locked/>
    <w:rsid w:val="00B45E14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BodytextBold">
    <w:name w:val="Body text + Bold"/>
    <w:basedOn w:val="Bodytext"/>
    <w:rsid w:val="00B45E14"/>
    <w:rPr>
      <w:b/>
      <w:bCs/>
    </w:rPr>
  </w:style>
  <w:style w:type="character" w:customStyle="1" w:styleId="Bodytext70">
    <w:name w:val="Body text (7)_"/>
    <w:basedOn w:val="DefaultParagraphFont"/>
    <w:link w:val="Bodytext71"/>
    <w:locked/>
    <w:rsid w:val="00B45E14"/>
    <w:rPr>
      <w:rFonts w:ascii="Times New Roman" w:hAnsi="Times New Roman" w:cs="Times New Roman"/>
      <w:sz w:val="27"/>
      <w:szCs w:val="27"/>
      <w:u w:val="none"/>
    </w:rPr>
  </w:style>
  <w:style w:type="character" w:customStyle="1" w:styleId="Bodytext8">
    <w:name w:val="Body text (8)_"/>
    <w:basedOn w:val="DefaultParagraphFont"/>
    <w:link w:val="Bodytext80"/>
    <w:locked/>
    <w:rsid w:val="00B45E14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Bodytext9">
    <w:name w:val="Body text (9)_"/>
    <w:basedOn w:val="DefaultParagraphFont"/>
    <w:link w:val="Bodytext90"/>
    <w:locked/>
    <w:rsid w:val="00B45E14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10">
    <w:name w:val="Body text (10)_"/>
    <w:basedOn w:val="DefaultParagraphFont"/>
    <w:link w:val="Bodytext100"/>
    <w:locked/>
    <w:rsid w:val="00B45E14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Bodytext11">
    <w:name w:val="Body text (11)"/>
    <w:basedOn w:val="DefaultParagraphFont"/>
    <w:rsid w:val="00B45E14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11Spacing1pt">
    <w:name w:val="Body text (11) + Spacing 1 pt"/>
    <w:basedOn w:val="Bodytext110"/>
    <w:rsid w:val="00B45E14"/>
    <w:rPr>
      <w:color w:val="000000"/>
      <w:spacing w:val="20"/>
      <w:w w:val="100"/>
      <w:position w:val="0"/>
    </w:rPr>
  </w:style>
  <w:style w:type="character" w:customStyle="1" w:styleId="Headerorfooter12pt">
    <w:name w:val="Header or footer + 12 pt"/>
    <w:aliases w:val="Not Bold,Italic14"/>
    <w:basedOn w:val="Headerorfooter"/>
    <w:rsid w:val="00B45E14"/>
    <w:rPr>
      <w:i/>
      <w:iCs/>
      <w:sz w:val="24"/>
      <w:szCs w:val="24"/>
    </w:rPr>
  </w:style>
  <w:style w:type="character" w:customStyle="1" w:styleId="Bodytext110">
    <w:name w:val="Body text (11)_"/>
    <w:basedOn w:val="DefaultParagraphFont"/>
    <w:link w:val="Bodytext111"/>
    <w:locked/>
    <w:rsid w:val="00B45E14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113">
    <w:name w:val="Body text (11)3"/>
    <w:basedOn w:val="Bodytext110"/>
    <w:rsid w:val="00B45E14"/>
  </w:style>
  <w:style w:type="character" w:customStyle="1" w:styleId="Headerorfooter9pt">
    <w:name w:val="Header or footer + 9 pt"/>
    <w:aliases w:val="Italic13"/>
    <w:basedOn w:val="Headerorfooter"/>
    <w:rsid w:val="00B45E14"/>
    <w:rPr>
      <w:i/>
      <w:iCs/>
      <w:sz w:val="18"/>
      <w:szCs w:val="18"/>
    </w:rPr>
  </w:style>
  <w:style w:type="character" w:customStyle="1" w:styleId="Headerorfooter9pt1">
    <w:name w:val="Header or footer + 9 pt1"/>
    <w:aliases w:val="Italic12"/>
    <w:basedOn w:val="Headerorfooter"/>
    <w:rsid w:val="00B45E14"/>
    <w:rPr>
      <w:i/>
      <w:iCs/>
      <w:sz w:val="18"/>
      <w:szCs w:val="18"/>
      <w:u w:val="single"/>
    </w:rPr>
  </w:style>
  <w:style w:type="character" w:customStyle="1" w:styleId="Headerorfooter125pt">
    <w:name w:val="Header or footer + 12.5 pt"/>
    <w:aliases w:val="Italic11,Spacing 0 pt"/>
    <w:basedOn w:val="Headerorfooter"/>
    <w:rsid w:val="00B45E14"/>
    <w:rPr>
      <w:i/>
      <w:iCs/>
      <w:spacing w:val="-10"/>
      <w:sz w:val="25"/>
      <w:szCs w:val="25"/>
      <w:u w:val="single"/>
    </w:rPr>
  </w:style>
  <w:style w:type="character" w:customStyle="1" w:styleId="Headerorfooter95pt">
    <w:name w:val="Header or footer + 9.5 pt"/>
    <w:aliases w:val="Italic10,Spacing 1 pt"/>
    <w:basedOn w:val="Headerorfooter"/>
    <w:rsid w:val="00B45E14"/>
    <w:rPr>
      <w:i/>
      <w:iCs/>
      <w:spacing w:val="20"/>
      <w:sz w:val="19"/>
      <w:szCs w:val="19"/>
    </w:rPr>
  </w:style>
  <w:style w:type="character" w:customStyle="1" w:styleId="HeaderorfooterArial">
    <w:name w:val="Header or footer + Arial"/>
    <w:aliases w:val="6 pt,Not Bold8,Spacing 0 pt2"/>
    <w:basedOn w:val="Headerorfooter"/>
    <w:rsid w:val="00B45E14"/>
    <w:rPr>
      <w:rFonts w:ascii="Arial" w:hAnsi="Arial" w:cs="Arial"/>
      <w:spacing w:val="10"/>
      <w:sz w:val="12"/>
      <w:szCs w:val="12"/>
    </w:rPr>
  </w:style>
  <w:style w:type="character" w:customStyle="1" w:styleId="HeaderorfooterArialNarrow">
    <w:name w:val="Header or footer + Arial Narrow"/>
    <w:aliases w:val="8 pt,Not Bold7"/>
    <w:basedOn w:val="Headerorfooter"/>
    <w:rsid w:val="00B45E14"/>
    <w:rPr>
      <w:rFonts w:ascii="Arial Narrow" w:hAnsi="Arial Narrow" w:cs="Arial Narrow"/>
      <w:noProof/>
      <w:sz w:val="16"/>
      <w:szCs w:val="16"/>
    </w:rPr>
  </w:style>
  <w:style w:type="character" w:customStyle="1" w:styleId="Heading1">
    <w:name w:val="Heading #1_"/>
    <w:basedOn w:val="DefaultParagraphFont"/>
    <w:link w:val="Heading10"/>
    <w:locked/>
    <w:rsid w:val="00B45E14"/>
    <w:rPr>
      <w:rFonts w:ascii="Arial" w:hAnsi="Arial" w:cs="Arial"/>
      <w:b/>
      <w:bCs/>
      <w:spacing w:val="-10"/>
      <w:sz w:val="35"/>
      <w:szCs w:val="35"/>
      <w:u w:val="none"/>
    </w:rPr>
  </w:style>
  <w:style w:type="character" w:customStyle="1" w:styleId="Bodytext117pt">
    <w:name w:val="Body text (11) + 7 pt"/>
    <w:basedOn w:val="Bodytext110"/>
    <w:rsid w:val="00B45E14"/>
    <w:rPr>
      <w:sz w:val="14"/>
      <w:szCs w:val="14"/>
    </w:rPr>
  </w:style>
  <w:style w:type="character" w:customStyle="1" w:styleId="Bodytext7105pt">
    <w:name w:val="Body text (7) + 10.5 pt"/>
    <w:basedOn w:val="Bodytext70"/>
    <w:rsid w:val="00B45E14"/>
    <w:rPr>
      <w:sz w:val="21"/>
      <w:szCs w:val="21"/>
    </w:rPr>
  </w:style>
  <w:style w:type="character" w:customStyle="1" w:styleId="Bodytext77pt">
    <w:name w:val="Body text (7) + 7 pt"/>
    <w:basedOn w:val="Bodytext70"/>
    <w:rsid w:val="00B45E14"/>
    <w:rPr>
      <w:sz w:val="14"/>
      <w:szCs w:val="14"/>
    </w:rPr>
  </w:style>
  <w:style w:type="character" w:customStyle="1" w:styleId="Bodytext14">
    <w:name w:val="Body text (14)_"/>
    <w:basedOn w:val="DefaultParagraphFont"/>
    <w:link w:val="Bodytext140"/>
    <w:locked/>
    <w:rsid w:val="00B45E14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Bodytext14105pt">
    <w:name w:val="Body text (14) + 10.5 pt"/>
    <w:aliases w:val="Not Bold6"/>
    <w:basedOn w:val="Bodytext14"/>
    <w:rsid w:val="00B45E14"/>
    <w:rPr>
      <w:sz w:val="21"/>
      <w:szCs w:val="21"/>
    </w:rPr>
  </w:style>
  <w:style w:type="character" w:customStyle="1" w:styleId="Bodytext12">
    <w:name w:val="Body text (12)_"/>
    <w:basedOn w:val="DefaultParagraphFont"/>
    <w:link w:val="Bodytext120"/>
    <w:locked/>
    <w:rsid w:val="00B45E14"/>
    <w:rPr>
      <w:rFonts w:ascii="Times New Roman" w:hAnsi="Times New Roman" w:cs="Times New Roman"/>
      <w:sz w:val="14"/>
      <w:szCs w:val="14"/>
      <w:u w:val="none"/>
    </w:rPr>
  </w:style>
  <w:style w:type="character" w:customStyle="1" w:styleId="Bodytext13">
    <w:name w:val="Body text (13)_"/>
    <w:basedOn w:val="DefaultParagraphFont"/>
    <w:link w:val="Bodytext130"/>
    <w:locked/>
    <w:rsid w:val="00B45E14"/>
    <w:rPr>
      <w:rFonts w:ascii="Times New Roman" w:hAnsi="Times New Roman" w:cs="Times New Roman"/>
      <w:sz w:val="18"/>
      <w:szCs w:val="18"/>
      <w:u w:val="none"/>
    </w:rPr>
  </w:style>
  <w:style w:type="character" w:customStyle="1" w:styleId="Bodytext112">
    <w:name w:val="Body text (11)2"/>
    <w:basedOn w:val="Bodytext110"/>
    <w:rsid w:val="00B45E14"/>
  </w:style>
  <w:style w:type="character" w:customStyle="1" w:styleId="Bodytext11Spacing1pt1">
    <w:name w:val="Body text (11) + Spacing 1 pt1"/>
    <w:basedOn w:val="Bodytext110"/>
    <w:rsid w:val="00B45E14"/>
    <w:rPr>
      <w:spacing w:val="20"/>
    </w:rPr>
  </w:style>
  <w:style w:type="character" w:customStyle="1" w:styleId="Bodytext1111pt">
    <w:name w:val="Body text (11) + 11 pt"/>
    <w:basedOn w:val="Bodytext110"/>
    <w:rsid w:val="00B45E14"/>
    <w:rPr>
      <w:sz w:val="22"/>
      <w:szCs w:val="22"/>
    </w:rPr>
  </w:style>
  <w:style w:type="character" w:customStyle="1" w:styleId="Tablecaption2">
    <w:name w:val="Table caption (2)_"/>
    <w:basedOn w:val="DefaultParagraphFont"/>
    <w:link w:val="Tablecaption20"/>
    <w:locked/>
    <w:rsid w:val="00B45E14"/>
    <w:rPr>
      <w:rFonts w:ascii="Times New Roman" w:hAnsi="Times New Roman" w:cs="Times New Roman"/>
      <w:sz w:val="21"/>
      <w:szCs w:val="21"/>
      <w:u w:val="none"/>
    </w:rPr>
  </w:style>
  <w:style w:type="character" w:customStyle="1" w:styleId="Tablecaption211pt">
    <w:name w:val="Table caption (2) + 11 pt"/>
    <w:basedOn w:val="Tablecaption2"/>
    <w:rsid w:val="00B45E14"/>
    <w:rPr>
      <w:sz w:val="22"/>
      <w:szCs w:val="22"/>
    </w:rPr>
  </w:style>
  <w:style w:type="character" w:customStyle="1" w:styleId="Tablecaption3">
    <w:name w:val="Table caption (3)_"/>
    <w:basedOn w:val="DefaultParagraphFont"/>
    <w:link w:val="Tablecaption30"/>
    <w:locked/>
    <w:rsid w:val="00B45E14"/>
    <w:rPr>
      <w:rFonts w:ascii="Arial" w:hAnsi="Arial" w:cs="Arial"/>
      <w:b/>
      <w:bCs/>
      <w:sz w:val="22"/>
      <w:szCs w:val="22"/>
      <w:u w:val="none"/>
    </w:rPr>
  </w:style>
  <w:style w:type="character" w:customStyle="1" w:styleId="Tablecaption3TimesNewRoman">
    <w:name w:val="Table caption (3) + Times New Roman"/>
    <w:aliases w:val="Not Bold5"/>
    <w:basedOn w:val="Tablecaption3"/>
    <w:rsid w:val="00B45E14"/>
    <w:rPr>
      <w:rFonts w:ascii="Times New Roman" w:hAnsi="Times New Roman" w:cs="Times New Roman"/>
    </w:rPr>
  </w:style>
  <w:style w:type="character" w:customStyle="1" w:styleId="Tablecaption3TimesNewRoman1">
    <w:name w:val="Table caption (3) + Times New Roman1"/>
    <w:aliases w:val="10.5 pt,Not Bold4"/>
    <w:basedOn w:val="Tablecaption3"/>
    <w:rsid w:val="00B45E14"/>
    <w:rPr>
      <w:rFonts w:ascii="Times New Roman" w:hAnsi="Times New Roman" w:cs="Times New Roman"/>
      <w:sz w:val="21"/>
      <w:szCs w:val="21"/>
    </w:rPr>
  </w:style>
  <w:style w:type="character" w:customStyle="1" w:styleId="Tablecaption">
    <w:name w:val="Table caption_"/>
    <w:basedOn w:val="DefaultParagraphFont"/>
    <w:link w:val="Tablecaption0"/>
    <w:locked/>
    <w:rsid w:val="00B45E14"/>
    <w:rPr>
      <w:rFonts w:ascii="Times New Roman" w:hAnsi="Times New Roman" w:cs="Times New Roman"/>
      <w:sz w:val="18"/>
      <w:szCs w:val="18"/>
      <w:u w:val="none"/>
    </w:rPr>
  </w:style>
  <w:style w:type="character" w:customStyle="1" w:styleId="Tablecaption105pt">
    <w:name w:val="Table caption + 10.5 pt"/>
    <w:aliases w:val="Italic9"/>
    <w:basedOn w:val="Tablecaption"/>
    <w:rsid w:val="00B45E14"/>
    <w:rPr>
      <w:i/>
      <w:iCs/>
      <w:sz w:val="21"/>
      <w:szCs w:val="21"/>
    </w:rPr>
  </w:style>
  <w:style w:type="character" w:customStyle="1" w:styleId="Tablecaption105pt2">
    <w:name w:val="Table caption + 10.5 pt2"/>
    <w:aliases w:val="Italic8"/>
    <w:basedOn w:val="Tablecaption"/>
    <w:rsid w:val="00B45E14"/>
    <w:rPr>
      <w:i/>
      <w:iCs/>
      <w:sz w:val="21"/>
      <w:szCs w:val="21"/>
      <w:u w:val="single"/>
    </w:rPr>
  </w:style>
  <w:style w:type="character" w:customStyle="1" w:styleId="Tablecaption105pt1">
    <w:name w:val="Table caption + 10.5 pt1"/>
    <w:basedOn w:val="Tablecaption"/>
    <w:rsid w:val="00B45E14"/>
    <w:rPr>
      <w:noProof/>
      <w:sz w:val="21"/>
      <w:szCs w:val="21"/>
    </w:rPr>
  </w:style>
  <w:style w:type="character" w:customStyle="1" w:styleId="Bodytext105pt">
    <w:name w:val="Body text + 10.5 pt"/>
    <w:basedOn w:val="Bodytext"/>
    <w:rsid w:val="00B45E14"/>
    <w:rPr>
      <w:sz w:val="21"/>
      <w:szCs w:val="21"/>
    </w:rPr>
  </w:style>
  <w:style w:type="character" w:customStyle="1" w:styleId="Bodytext9pt">
    <w:name w:val="Body text + 9 pt"/>
    <w:basedOn w:val="Bodytext"/>
    <w:rsid w:val="00B45E14"/>
    <w:rPr>
      <w:sz w:val="18"/>
      <w:szCs w:val="18"/>
    </w:rPr>
  </w:style>
  <w:style w:type="character" w:customStyle="1" w:styleId="BodytextArial">
    <w:name w:val="Body text + Arial"/>
    <w:aliases w:val="10 pt"/>
    <w:basedOn w:val="Bodytext"/>
    <w:rsid w:val="00B45E14"/>
    <w:rPr>
      <w:rFonts w:ascii="Arial" w:hAnsi="Arial" w:cs="Arial"/>
      <w:noProof/>
      <w:sz w:val="20"/>
      <w:szCs w:val="20"/>
    </w:rPr>
  </w:style>
  <w:style w:type="character" w:customStyle="1" w:styleId="Bodytext15">
    <w:name w:val="Body text (15)_"/>
    <w:basedOn w:val="DefaultParagraphFont"/>
    <w:link w:val="Bodytext150"/>
    <w:locked/>
    <w:rsid w:val="00B45E14"/>
    <w:rPr>
      <w:rFonts w:ascii="Arial" w:hAnsi="Arial" w:cs="Arial"/>
      <w:b/>
      <w:bCs/>
      <w:sz w:val="22"/>
      <w:szCs w:val="22"/>
      <w:u w:val="none"/>
    </w:rPr>
  </w:style>
  <w:style w:type="character" w:customStyle="1" w:styleId="Bodytext11Arial">
    <w:name w:val="Body text (11) + Arial"/>
    <w:aliases w:val="11 pt,Bold"/>
    <w:basedOn w:val="Bodytext110"/>
    <w:rsid w:val="00B45E14"/>
    <w:rPr>
      <w:rFonts w:ascii="Arial" w:hAnsi="Arial" w:cs="Arial"/>
      <w:b/>
      <w:bCs/>
      <w:sz w:val="22"/>
      <w:szCs w:val="22"/>
    </w:rPr>
  </w:style>
  <w:style w:type="character" w:customStyle="1" w:styleId="HeaderorfooterArial1">
    <w:name w:val="Header or footer + Arial1"/>
    <w:aliases w:val="10.5 pt1"/>
    <w:basedOn w:val="Headerorfooter"/>
    <w:rsid w:val="00B45E14"/>
    <w:rPr>
      <w:rFonts w:ascii="Arial" w:hAnsi="Arial" w:cs="Arial"/>
      <w:sz w:val="21"/>
      <w:szCs w:val="21"/>
    </w:rPr>
  </w:style>
  <w:style w:type="character" w:customStyle="1" w:styleId="Bodytext16">
    <w:name w:val="Body text (16)_"/>
    <w:basedOn w:val="DefaultParagraphFont"/>
    <w:link w:val="Bodytext160"/>
    <w:locked/>
    <w:rsid w:val="00B45E14"/>
    <w:rPr>
      <w:rFonts w:ascii="Arial" w:hAnsi="Arial" w:cs="Arial"/>
      <w:b/>
      <w:bCs/>
      <w:sz w:val="21"/>
      <w:szCs w:val="21"/>
      <w:u w:val="none"/>
    </w:rPr>
  </w:style>
  <w:style w:type="character" w:customStyle="1" w:styleId="Bodytext11Italic">
    <w:name w:val="Body text (11) + Italic"/>
    <w:basedOn w:val="Bodytext110"/>
    <w:rsid w:val="00B45E14"/>
    <w:rPr>
      <w:i/>
      <w:iCs/>
    </w:rPr>
  </w:style>
  <w:style w:type="character" w:customStyle="1" w:styleId="Bodytext8NotItalic">
    <w:name w:val="Body text (8) + Not Italic"/>
    <w:basedOn w:val="Bodytext8"/>
    <w:rsid w:val="00B45E14"/>
    <w:rPr>
      <w:noProof/>
    </w:rPr>
  </w:style>
  <w:style w:type="character" w:customStyle="1" w:styleId="Bodytext95pt">
    <w:name w:val="Body text + 9.5 pt"/>
    <w:aliases w:val="Bold3"/>
    <w:basedOn w:val="Bodytext"/>
    <w:rsid w:val="00B45E14"/>
    <w:rPr>
      <w:b/>
      <w:bCs/>
      <w:sz w:val="19"/>
      <w:szCs w:val="19"/>
    </w:rPr>
  </w:style>
  <w:style w:type="character" w:customStyle="1" w:styleId="Bodytext95pt1">
    <w:name w:val="Body text + 9.5 pt1"/>
    <w:aliases w:val="Bold2,Italic7"/>
    <w:basedOn w:val="Bodytext"/>
    <w:rsid w:val="00B45E14"/>
    <w:rPr>
      <w:b/>
      <w:bCs/>
      <w:i/>
      <w:iCs/>
      <w:sz w:val="19"/>
      <w:szCs w:val="19"/>
    </w:rPr>
  </w:style>
  <w:style w:type="character" w:customStyle="1" w:styleId="Bodytext9pt1">
    <w:name w:val="Body text + 9 pt1"/>
    <w:basedOn w:val="Bodytext"/>
    <w:rsid w:val="00B45E14"/>
    <w:rPr>
      <w:sz w:val="18"/>
      <w:szCs w:val="18"/>
    </w:rPr>
  </w:style>
  <w:style w:type="character" w:customStyle="1" w:styleId="Bodytext105pt2">
    <w:name w:val="Body text + 10.5 pt2"/>
    <w:aliases w:val="Small Caps"/>
    <w:basedOn w:val="Bodytext"/>
    <w:rsid w:val="00B45E14"/>
    <w:rPr>
      <w:smallCaps/>
      <w:sz w:val="21"/>
      <w:szCs w:val="21"/>
    </w:rPr>
  </w:style>
  <w:style w:type="character" w:customStyle="1" w:styleId="Bodytext105pt1">
    <w:name w:val="Body text + 10.5 pt1"/>
    <w:aliases w:val="Italic6"/>
    <w:basedOn w:val="Bodytext"/>
    <w:rsid w:val="00B45E14"/>
    <w:rPr>
      <w:i/>
      <w:iCs/>
      <w:sz w:val="21"/>
      <w:szCs w:val="21"/>
    </w:rPr>
  </w:style>
  <w:style w:type="character" w:customStyle="1" w:styleId="BodytextCorbel">
    <w:name w:val="Body text + Corbel"/>
    <w:aliases w:val="4 pt,Bold1"/>
    <w:basedOn w:val="Bodytext"/>
    <w:rsid w:val="00B45E14"/>
    <w:rPr>
      <w:rFonts w:ascii="Corbel" w:hAnsi="Corbel" w:cs="Corbel"/>
      <w:b/>
      <w:bCs/>
      <w:sz w:val="8"/>
      <w:szCs w:val="8"/>
    </w:rPr>
  </w:style>
  <w:style w:type="character" w:customStyle="1" w:styleId="BodytextCorbel1">
    <w:name w:val="Body text + Corbel1"/>
    <w:aliases w:val="4 pt1,Italic5"/>
    <w:basedOn w:val="Bodytext"/>
    <w:rsid w:val="00B45E14"/>
    <w:rPr>
      <w:rFonts w:ascii="Corbel" w:hAnsi="Corbel" w:cs="Corbel"/>
      <w:i/>
      <w:iCs/>
      <w:sz w:val="8"/>
      <w:szCs w:val="8"/>
    </w:rPr>
  </w:style>
  <w:style w:type="character" w:customStyle="1" w:styleId="Headerorfooter3">
    <w:name w:val="Header or footer3"/>
    <w:basedOn w:val="Headerorfooter"/>
    <w:rsid w:val="00B45E14"/>
  </w:style>
  <w:style w:type="character" w:customStyle="1" w:styleId="Headerorfooter2">
    <w:name w:val="Header or footer2"/>
    <w:basedOn w:val="Headerorfooter"/>
    <w:rsid w:val="00B45E14"/>
    <w:rPr>
      <w:u w:val="single"/>
    </w:rPr>
  </w:style>
  <w:style w:type="character" w:customStyle="1" w:styleId="Headerorfooter12pt3">
    <w:name w:val="Header or footer + 12 pt3"/>
    <w:aliases w:val="Italic4,Spacing 0 pt1"/>
    <w:basedOn w:val="Headerorfooter"/>
    <w:rsid w:val="00B45E14"/>
    <w:rPr>
      <w:i/>
      <w:iCs/>
      <w:spacing w:val="-10"/>
      <w:sz w:val="24"/>
      <w:szCs w:val="24"/>
    </w:rPr>
  </w:style>
  <w:style w:type="character" w:customStyle="1" w:styleId="Headerorfooter12pt2">
    <w:name w:val="Header or footer + 12 pt2"/>
    <w:aliases w:val="Not Bold3,Italic3,Spacing 1 pt1"/>
    <w:basedOn w:val="Headerorfooter"/>
    <w:rsid w:val="00B45E14"/>
    <w:rPr>
      <w:i/>
      <w:iCs/>
      <w:spacing w:val="20"/>
      <w:sz w:val="24"/>
      <w:szCs w:val="24"/>
    </w:rPr>
  </w:style>
  <w:style w:type="character" w:customStyle="1" w:styleId="Bodytext12pt">
    <w:name w:val="Body text + 12 pt"/>
    <w:aliases w:val="Small Caps1"/>
    <w:basedOn w:val="Bodytext"/>
    <w:rsid w:val="00B45E14"/>
    <w:rPr>
      <w:smallCaps/>
      <w:sz w:val="24"/>
      <w:szCs w:val="24"/>
    </w:rPr>
  </w:style>
  <w:style w:type="character" w:customStyle="1" w:styleId="Bodytext12pt2">
    <w:name w:val="Body text + 12 pt2"/>
    <w:basedOn w:val="Bodytext"/>
    <w:rsid w:val="00B45E14"/>
    <w:rPr>
      <w:sz w:val="24"/>
      <w:szCs w:val="24"/>
    </w:rPr>
  </w:style>
  <w:style w:type="character" w:customStyle="1" w:styleId="Bodytext12pt1">
    <w:name w:val="Body text + 12 pt1"/>
    <w:aliases w:val="Italic2"/>
    <w:basedOn w:val="Bodytext"/>
    <w:rsid w:val="00B45E14"/>
    <w:rPr>
      <w:i/>
      <w:iCs/>
      <w:sz w:val="24"/>
      <w:szCs w:val="24"/>
    </w:rPr>
  </w:style>
  <w:style w:type="character" w:customStyle="1" w:styleId="Headerorfooter145pt">
    <w:name w:val="Header or footer + 14.5 pt"/>
    <w:aliases w:val="Not Bold2"/>
    <w:basedOn w:val="Headerorfooter"/>
    <w:rsid w:val="00B45E14"/>
    <w:rPr>
      <w:sz w:val="29"/>
      <w:szCs w:val="29"/>
    </w:rPr>
  </w:style>
  <w:style w:type="character" w:customStyle="1" w:styleId="Headerorfooter12pt1">
    <w:name w:val="Header or footer + 12 pt1"/>
    <w:aliases w:val="Not Bold1,Italic1"/>
    <w:basedOn w:val="Headerorfooter"/>
    <w:rsid w:val="00B45E14"/>
    <w:rPr>
      <w:i/>
      <w:iCs/>
      <w:sz w:val="24"/>
      <w:szCs w:val="24"/>
      <w:u w:val="single"/>
    </w:rPr>
  </w:style>
  <w:style w:type="paragraph" w:customStyle="1" w:styleId="Bodytext71">
    <w:name w:val="Body text (7)1"/>
    <w:basedOn w:val="Normal"/>
    <w:link w:val="Bodytext70"/>
    <w:rsid w:val="00B45E14"/>
    <w:pPr>
      <w:shd w:val="clear" w:color="auto" w:fill="FFFFFF"/>
      <w:spacing w:line="370" w:lineRule="exact"/>
      <w:jc w:val="both"/>
    </w:pPr>
    <w:rPr>
      <w:color w:val="auto"/>
      <w:sz w:val="27"/>
      <w:szCs w:val="27"/>
      <w:lang w:eastAsia="en-US"/>
    </w:rPr>
  </w:style>
  <w:style w:type="paragraph" w:customStyle="1" w:styleId="Bodytext20">
    <w:name w:val="Body text (2)"/>
    <w:basedOn w:val="Normal"/>
    <w:link w:val="Bodytext2"/>
    <w:rsid w:val="00B45E14"/>
    <w:pPr>
      <w:shd w:val="clear" w:color="auto" w:fill="FFFFFF"/>
      <w:spacing w:line="552" w:lineRule="exact"/>
      <w:jc w:val="both"/>
    </w:pPr>
    <w:rPr>
      <w:b/>
      <w:bCs/>
      <w:color w:val="auto"/>
      <w:sz w:val="27"/>
      <w:szCs w:val="27"/>
      <w:lang w:eastAsia="en-US"/>
    </w:rPr>
  </w:style>
  <w:style w:type="paragraph" w:customStyle="1" w:styleId="Bodytext30">
    <w:name w:val="Body text (3)"/>
    <w:basedOn w:val="Normal"/>
    <w:link w:val="Bodytext3"/>
    <w:rsid w:val="00B45E14"/>
    <w:pPr>
      <w:shd w:val="clear" w:color="auto" w:fill="FFFFFF"/>
      <w:spacing w:line="240" w:lineRule="atLeast"/>
    </w:pPr>
    <w:rPr>
      <w:i/>
      <w:iCs/>
      <w:color w:val="auto"/>
      <w:sz w:val="27"/>
      <w:szCs w:val="27"/>
      <w:lang w:eastAsia="en-US"/>
    </w:rPr>
  </w:style>
  <w:style w:type="paragraph" w:customStyle="1" w:styleId="Bodytext40">
    <w:name w:val="Body text (4)"/>
    <w:basedOn w:val="Normal"/>
    <w:link w:val="Bodytext4"/>
    <w:rsid w:val="00B45E14"/>
    <w:pPr>
      <w:shd w:val="clear" w:color="auto" w:fill="FFFFFF"/>
      <w:spacing w:line="240" w:lineRule="atLeast"/>
      <w:jc w:val="both"/>
    </w:pPr>
    <w:rPr>
      <w:rFonts w:ascii="Arial" w:hAnsi="Arial" w:cs="Arial"/>
      <w:i/>
      <w:iCs/>
      <w:color w:val="auto"/>
      <w:lang w:eastAsia="en-US"/>
    </w:rPr>
  </w:style>
  <w:style w:type="paragraph" w:customStyle="1" w:styleId="Bodytext1">
    <w:name w:val="Body text1"/>
    <w:basedOn w:val="Normal"/>
    <w:link w:val="Bodytext"/>
    <w:rsid w:val="00B45E14"/>
    <w:pPr>
      <w:shd w:val="clear" w:color="auto" w:fill="FFFFFF"/>
      <w:spacing w:line="384" w:lineRule="exact"/>
      <w:jc w:val="both"/>
    </w:pPr>
    <w:rPr>
      <w:color w:val="auto"/>
      <w:sz w:val="27"/>
      <w:szCs w:val="27"/>
      <w:lang w:eastAsia="en-US"/>
    </w:rPr>
  </w:style>
  <w:style w:type="paragraph" w:customStyle="1" w:styleId="Headerorfooter1">
    <w:name w:val="Header or footer1"/>
    <w:basedOn w:val="Normal"/>
    <w:link w:val="Headerorfooter"/>
    <w:rsid w:val="00B45E14"/>
    <w:pPr>
      <w:shd w:val="clear" w:color="auto" w:fill="FFFFFF"/>
      <w:spacing w:line="240" w:lineRule="atLeast"/>
    </w:pPr>
    <w:rPr>
      <w:b/>
      <w:bCs/>
      <w:color w:val="auto"/>
      <w:sz w:val="23"/>
      <w:szCs w:val="23"/>
      <w:lang w:eastAsia="en-US"/>
    </w:rPr>
  </w:style>
  <w:style w:type="paragraph" w:customStyle="1" w:styleId="Bodytext50">
    <w:name w:val="Body text (5)"/>
    <w:basedOn w:val="Normal"/>
    <w:link w:val="Bodytext5"/>
    <w:rsid w:val="00B45E14"/>
    <w:pPr>
      <w:shd w:val="clear" w:color="auto" w:fill="FFFFFF"/>
      <w:spacing w:line="240" w:lineRule="atLeast"/>
    </w:pPr>
    <w:rPr>
      <w:rFonts w:ascii="Consolas" w:hAnsi="Consolas" w:cs="Consolas"/>
      <w:color w:val="auto"/>
      <w:sz w:val="10"/>
      <w:szCs w:val="10"/>
      <w:lang w:eastAsia="en-US"/>
    </w:rPr>
  </w:style>
  <w:style w:type="paragraph" w:customStyle="1" w:styleId="Bodytext60">
    <w:name w:val="Body text (6)"/>
    <w:basedOn w:val="Normal"/>
    <w:link w:val="Bodytext6"/>
    <w:rsid w:val="00B45E14"/>
    <w:pPr>
      <w:shd w:val="clear" w:color="auto" w:fill="FFFFFF"/>
      <w:spacing w:line="240" w:lineRule="atLeast"/>
    </w:pPr>
    <w:rPr>
      <w:color w:val="auto"/>
      <w:sz w:val="26"/>
      <w:szCs w:val="26"/>
      <w:lang w:eastAsia="en-US"/>
    </w:rPr>
  </w:style>
  <w:style w:type="paragraph" w:customStyle="1" w:styleId="Heading20">
    <w:name w:val="Heading #2"/>
    <w:basedOn w:val="Normal"/>
    <w:link w:val="Heading2"/>
    <w:rsid w:val="00B45E14"/>
    <w:pPr>
      <w:shd w:val="clear" w:color="auto" w:fill="FFFFFF"/>
      <w:spacing w:line="504" w:lineRule="exact"/>
      <w:jc w:val="center"/>
      <w:outlineLvl w:val="1"/>
    </w:pPr>
    <w:rPr>
      <w:b/>
      <w:bCs/>
      <w:color w:val="auto"/>
      <w:sz w:val="27"/>
      <w:szCs w:val="27"/>
      <w:lang w:eastAsia="en-US"/>
    </w:rPr>
  </w:style>
  <w:style w:type="paragraph" w:customStyle="1" w:styleId="Bodytext80">
    <w:name w:val="Body text (8)"/>
    <w:basedOn w:val="Normal"/>
    <w:link w:val="Bodytext8"/>
    <w:rsid w:val="00B45E14"/>
    <w:pPr>
      <w:shd w:val="clear" w:color="auto" w:fill="FFFFFF"/>
      <w:spacing w:line="307" w:lineRule="exact"/>
      <w:jc w:val="both"/>
    </w:pPr>
    <w:rPr>
      <w:i/>
      <w:iCs/>
      <w:color w:val="auto"/>
      <w:sz w:val="21"/>
      <w:szCs w:val="21"/>
      <w:lang w:eastAsia="en-US"/>
    </w:rPr>
  </w:style>
  <w:style w:type="paragraph" w:customStyle="1" w:styleId="Bodytext90">
    <w:name w:val="Body text (9)"/>
    <w:basedOn w:val="Normal"/>
    <w:link w:val="Bodytext9"/>
    <w:rsid w:val="00B45E14"/>
    <w:pPr>
      <w:shd w:val="clear" w:color="auto" w:fill="FFFFFF"/>
      <w:spacing w:line="307" w:lineRule="exact"/>
      <w:ind w:hanging="240"/>
      <w:jc w:val="both"/>
    </w:pPr>
    <w:rPr>
      <w:color w:val="auto"/>
      <w:sz w:val="21"/>
      <w:szCs w:val="21"/>
      <w:lang w:eastAsia="en-US"/>
    </w:rPr>
  </w:style>
  <w:style w:type="paragraph" w:customStyle="1" w:styleId="Bodytext100">
    <w:name w:val="Body text (10)"/>
    <w:basedOn w:val="Normal"/>
    <w:link w:val="Bodytext10"/>
    <w:rsid w:val="00B45E14"/>
    <w:pPr>
      <w:shd w:val="clear" w:color="auto" w:fill="FFFFFF"/>
      <w:spacing w:line="240" w:lineRule="atLeast"/>
      <w:jc w:val="both"/>
    </w:pPr>
    <w:rPr>
      <w:b/>
      <w:bCs/>
      <w:color w:val="auto"/>
      <w:sz w:val="25"/>
      <w:szCs w:val="25"/>
      <w:lang w:eastAsia="en-US"/>
    </w:rPr>
  </w:style>
  <w:style w:type="paragraph" w:customStyle="1" w:styleId="Bodytext111">
    <w:name w:val="Body text (11)1"/>
    <w:basedOn w:val="Normal"/>
    <w:link w:val="Bodytext110"/>
    <w:rsid w:val="00B45E14"/>
    <w:pPr>
      <w:shd w:val="clear" w:color="auto" w:fill="FFFFFF"/>
      <w:spacing w:line="278" w:lineRule="exact"/>
      <w:jc w:val="both"/>
    </w:pPr>
    <w:rPr>
      <w:color w:val="auto"/>
      <w:sz w:val="21"/>
      <w:szCs w:val="21"/>
      <w:lang w:eastAsia="en-US"/>
    </w:rPr>
  </w:style>
  <w:style w:type="paragraph" w:customStyle="1" w:styleId="Heading10">
    <w:name w:val="Heading #1"/>
    <w:basedOn w:val="Normal"/>
    <w:link w:val="Heading1"/>
    <w:rsid w:val="00B45E14"/>
    <w:pPr>
      <w:shd w:val="clear" w:color="auto" w:fill="FFFFFF"/>
      <w:spacing w:line="240" w:lineRule="atLeast"/>
      <w:outlineLvl w:val="0"/>
    </w:pPr>
    <w:rPr>
      <w:rFonts w:ascii="Arial" w:hAnsi="Arial" w:cs="Arial"/>
      <w:b/>
      <w:bCs/>
      <w:color w:val="auto"/>
      <w:spacing w:val="-10"/>
      <w:sz w:val="35"/>
      <w:szCs w:val="35"/>
      <w:lang w:eastAsia="en-US"/>
    </w:rPr>
  </w:style>
  <w:style w:type="paragraph" w:customStyle="1" w:styleId="Bodytext140">
    <w:name w:val="Body text (14)"/>
    <w:basedOn w:val="Normal"/>
    <w:link w:val="Bodytext14"/>
    <w:rsid w:val="00B45E14"/>
    <w:pPr>
      <w:shd w:val="clear" w:color="auto" w:fill="FFFFFF"/>
      <w:spacing w:line="240" w:lineRule="atLeast"/>
    </w:pPr>
    <w:rPr>
      <w:b/>
      <w:bCs/>
      <w:color w:val="auto"/>
      <w:sz w:val="16"/>
      <w:szCs w:val="16"/>
      <w:lang w:eastAsia="en-US"/>
    </w:rPr>
  </w:style>
  <w:style w:type="paragraph" w:customStyle="1" w:styleId="Bodytext120">
    <w:name w:val="Body text (12)"/>
    <w:basedOn w:val="Normal"/>
    <w:link w:val="Bodytext12"/>
    <w:rsid w:val="00B45E14"/>
    <w:pPr>
      <w:shd w:val="clear" w:color="auto" w:fill="FFFFFF"/>
      <w:spacing w:line="250" w:lineRule="exact"/>
    </w:pPr>
    <w:rPr>
      <w:color w:val="auto"/>
      <w:sz w:val="14"/>
      <w:szCs w:val="14"/>
      <w:lang w:eastAsia="en-US"/>
    </w:rPr>
  </w:style>
  <w:style w:type="paragraph" w:customStyle="1" w:styleId="Bodytext130">
    <w:name w:val="Body text (13)"/>
    <w:basedOn w:val="Normal"/>
    <w:link w:val="Bodytext13"/>
    <w:rsid w:val="00B45E14"/>
    <w:pPr>
      <w:shd w:val="clear" w:color="auto" w:fill="FFFFFF"/>
      <w:spacing w:line="240" w:lineRule="atLeast"/>
      <w:jc w:val="both"/>
    </w:pPr>
    <w:rPr>
      <w:color w:val="auto"/>
      <w:sz w:val="18"/>
      <w:szCs w:val="18"/>
      <w:lang w:eastAsia="en-US"/>
    </w:rPr>
  </w:style>
  <w:style w:type="paragraph" w:customStyle="1" w:styleId="Tablecaption20">
    <w:name w:val="Table caption (2)"/>
    <w:basedOn w:val="Normal"/>
    <w:link w:val="Tablecaption2"/>
    <w:rsid w:val="00B45E14"/>
    <w:pPr>
      <w:shd w:val="clear" w:color="auto" w:fill="FFFFFF"/>
      <w:spacing w:line="240" w:lineRule="atLeast"/>
      <w:jc w:val="both"/>
    </w:pPr>
    <w:rPr>
      <w:color w:val="auto"/>
      <w:sz w:val="21"/>
      <w:szCs w:val="21"/>
      <w:lang w:eastAsia="en-US"/>
    </w:rPr>
  </w:style>
  <w:style w:type="paragraph" w:customStyle="1" w:styleId="Tablecaption30">
    <w:name w:val="Table caption (3)"/>
    <w:basedOn w:val="Normal"/>
    <w:link w:val="Tablecaption3"/>
    <w:rsid w:val="00B45E14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2"/>
      <w:szCs w:val="22"/>
      <w:lang w:eastAsia="en-US"/>
    </w:rPr>
  </w:style>
  <w:style w:type="paragraph" w:customStyle="1" w:styleId="Tablecaption0">
    <w:name w:val="Table caption"/>
    <w:basedOn w:val="Normal"/>
    <w:link w:val="Tablecaption"/>
    <w:rsid w:val="00B45E14"/>
    <w:pPr>
      <w:shd w:val="clear" w:color="auto" w:fill="FFFFFF"/>
      <w:spacing w:line="240" w:lineRule="atLeast"/>
    </w:pPr>
    <w:rPr>
      <w:color w:val="auto"/>
      <w:sz w:val="18"/>
      <w:szCs w:val="18"/>
      <w:lang w:eastAsia="en-US"/>
    </w:rPr>
  </w:style>
  <w:style w:type="paragraph" w:customStyle="1" w:styleId="Bodytext150">
    <w:name w:val="Body text (15)"/>
    <w:basedOn w:val="Normal"/>
    <w:link w:val="Bodytext15"/>
    <w:rsid w:val="00B45E14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color w:val="auto"/>
      <w:sz w:val="22"/>
      <w:szCs w:val="22"/>
      <w:lang w:eastAsia="en-US"/>
    </w:rPr>
  </w:style>
  <w:style w:type="paragraph" w:customStyle="1" w:styleId="Bodytext160">
    <w:name w:val="Body text (16)"/>
    <w:basedOn w:val="Normal"/>
    <w:link w:val="Bodytext16"/>
    <w:rsid w:val="00B45E14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color w:val="auto"/>
      <w:sz w:val="21"/>
      <w:szCs w:val="21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535E7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Header">
    <w:name w:val="header"/>
    <w:basedOn w:val="Normal"/>
    <w:rsid w:val="00835A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5A7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43BE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362E7"/>
    <w:rPr>
      <w:rFonts w:eastAsia="Times New Roman"/>
      <w:color w:val="000000"/>
      <w:sz w:val="24"/>
      <w:szCs w:val="24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THƯ VIỆN PHÁP LUẬT</vt:lpstr>
    </vt:vector>
  </TitlesOfParts>
  <Company>LawSoft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THƯ VIỆN PHÁP LUẬT</dc:title>
  <dc:subject/>
  <dc:creator>LawSoft</dc:creator>
  <cp:keywords/>
  <dc:description>www.thuvienphapluat.vn</dc:description>
  <cp:lastModifiedBy>admin</cp:lastModifiedBy>
  <cp:revision>4</cp:revision>
  <cp:lastPrinted>2018-03-06T01:59:00Z</cp:lastPrinted>
  <dcterms:created xsi:type="dcterms:W3CDTF">2018-03-06T04:24:00Z</dcterms:created>
  <dcterms:modified xsi:type="dcterms:W3CDTF">2018-03-27T07:19:00Z</dcterms:modified>
</cp:coreProperties>
</file>